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6363" w14:textId="b046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бойынша 2018-2019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2018 жылғы 22 қаңтардағы № 1/24 шешімі. Ақмола облысының Әділет департаментінде 2018 жылғы 30 қаңтарда № 6373 болып тіркелді. Күші жойылды - Ақмола облысы Қорғалжын аудандық мәслихатының 2018 жылғы 18 сәуірдегі № 5/27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18.04.2018 </w:t>
      </w:r>
      <w:r>
        <w:rPr>
          <w:rFonts w:ascii="Times New Roman"/>
          <w:b w:val="false"/>
          <w:i w:val="false"/>
          <w:color w:val="ff0000"/>
          <w:sz w:val="28"/>
        </w:rPr>
        <w:t>№ 5/27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20 ақпандағы "Жайылымдар туралы" Заңының 8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Қорғалжын ауданы бойынша 2018-2019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шешімімен 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бойынша 2018-2019 жылдарға арналған жайылымдарды басқару және оларды пайдалану жөніндегі жоспар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Қорғалжын ауданының аумағында жайылымдардың орналасу схемасы (картасы)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графигі (Қорғалжын ауданы бойынша 2018-2019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7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1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Қорғалжын ауданының аумағында жайылымдардың орналасу схемасы (картасы)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ауданының жайылымдарының орналасу схемасына (картасына) беріліп отырған құқық белгілейтін құжаттар негізінде жер учаскелерінің меншік иелері және жер пайдаланушылар тізімі: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10192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тегі, аты, әкесінің аты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Салагдинов Олег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Устабаев Кайрат Устабевич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 Сейфолла Балтабаевич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Нурбай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Болат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Кайрат Толенович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Жумабек Жексенбекович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Кайыргельды Толенович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Берик Базылбекович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Женис Олжабаевич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 Болат Қапанович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Ибалиев Жанболат Ерсаинович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Абдыкаримова Гульбану Турсыновна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Талгат Базович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Жанатбек Қыстаубаевич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Раханова Майра Рахимжановна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 Жаркынбек Сабырович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Канат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Зейнолла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Куанышбек Сманович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Даербаев Ануарбек Бирликбекович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 Омар Мубаракович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Мейрамов Алихан Амангельдинович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Дюсенбеков Нурбек Егинбаевич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Асель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Бауржан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Мурат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Оралбай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 Кабдылхаким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Уткельбаев Сеит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Билеспаев Сулеймен Хамидулаевич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Кенжеболат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Болатбеков Еркин Токенович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Козыбагар Нургиса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Талғат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Абужаров Еркин Нургалиевич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 Аскар Уалишерович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Кыздарбеков Жомарт Байболович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Аргын Шайкович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Мамраимов Ислям Укешович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Кенжеболат Хамидулинович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 Боранбек Оразович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Бауржан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Кенжекеев Аманжол Жунусбекович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АкпаровСабыр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Тулебаева Ляззат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Бексеитов Жаркын Токенович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 Айтпай Какимович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Ардак Сатуринұлы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Карим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Талгат Бапашович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Арман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Сабыр Қайрулаулы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Ногоспаев Ардак Оразгалиевич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Тлеуленов Казбек Майданович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 Меркеш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Кульмаев Орынбасар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Акылбай Салыкович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 Канатбек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Марат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 Аман Омарбаевич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Бану Омеркуловна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Исин Ержан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Акимжанов Куан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Жексембеков Куат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Злиха Жумаевна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Ерсеитов Абиязат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Болатбеков Еркин 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Бигарин Госман Қалдыбекович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Жанмолдин Каиржан Айтынович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Едил Индустанович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Канапин Салимжан Галымжанович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 Жумагали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Ербол Индустанович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Сарсенбай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Тусупбергенов Доспол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Абубакир Кайратович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 Ернат Кыдыргельдинович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Берик Калиевич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Галы Балташович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 Кайрат Отарбаевич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Сатеков Сайдалы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Ныгиметов Сагатбек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Крокодилов Иван Иванович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Досанбаев Нурбакыт Анарбаевич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Дастан Орақович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 Сергей Саханович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Бауыржан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Калжанова Ауес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Абильдинов Зейнолла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Тынысбеков Мухамеджан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Найманбаева Кумис Балташовна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Абдыкаримова Айжан Аляскаровна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Рамазан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Ырысбек Кошмаганбетович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Рахимбек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Есов Канат Сагындыкович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Айнур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Калкабек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Жанузак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Мейржан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 Адиль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ЕргалиевКайрат Фаизулинович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Арман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Даменов Абикен Сайлауович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Шермаганбетов Серик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Ардак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Ельшибеков Ерден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Куат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Мукият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Таурбекова Кульмария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Саттыбаева Дамет Гаинулаевич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Нуржан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Алшынбаев Торехан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Балгожин Рустем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Абдраймов Канат Манапович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Абдыгалиев Жанат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Абдуов Амангельды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Богембаев Мажит Хамитович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Дюсембаев Бауржан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Елеуов Марат Жаманбаевич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Ермуханов Комар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Кунедилов Есенгельды Амангельдинович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Арыстамбекова Бакыт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Боранбай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 Алексей Николаевич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Карбай Ахметович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Ермекбай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 Алихан Мурзабекович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 Рахымтай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Айтуган Куандыкович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Балтабеков Ербол Мурзабекович 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Ерболат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Медет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Ракимжанов Болат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Акбанов Төлеген Акпанович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Бейбіт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Еркен Сериковна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Мейрамбаев Сагындык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Жанбыршы Есимович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 Алихан Мырзабекович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 Берик Оралбаевич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 Куантхан Оралбаевич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Сейтбеков Ерик Шайкербаевич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Талгат Хамитович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Бейсембеков Сеилхан Зулханович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Кудабай Армиянович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Жумабай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Карагожин Балташ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Саликов Зикирия Елеубаевич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 Ербол Ережепович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 Кайырбек Габдулаевич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 Виктор Иванович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Джумадилов Кайркан 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Гайнихият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"КАНБАК"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"Акмол 2003"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"Кенбидайк"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"Кенбидай - Астык"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"Маншук-АЭ" жауапкершілігішектеулісеріктестігі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"Жана" жауапкершілігішектеулісеріктестігі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 Отан"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"Сайлау и Д"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"Галымжан и 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Талды"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 Су-А"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"AWISS"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"Агро-Класс 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"Хамыстханов"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"Жакен-2"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"Акжол-2030"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"EL-NUR Group"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 Жер 888"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"Абол-Астык"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"Agro Export LTD"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"Ақ-құлын"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Стиль"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"Знаменка-2010"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"RIVC LTD-Abai"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Кобетей"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жол Шалкар"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жол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"AФ SAPA GRAIN"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"СТЕК ПЛЮС"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"Майшукыр"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"Ащыкол"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"АСКОП"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"Дариум Астана"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"Кумгуль"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"Тущыколь"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"НУР-СУАТ"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"Арыкты"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"СХП АССО"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Мирас – 2004"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"Элит Тулпар"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"Атамекен-АҚҚУ"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"МИРАС-2000"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"Водрем"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 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"Куралай МК"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"Балтабеков и 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"Урожайное-2015" жауапкершілгі шектеулі серіктестігі 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Real Group"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"Қорғалжын экспериментальді питомнигі"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"Желтоқсан" ауылшаруашылық өндірістік кооперативі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"Жар-Жақ" ауылшаруашылық өндірістік кооперативі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2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үшін қолайлы жайылым айналымдарының схемасы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4–жылына қашаны пайдалану кезегі.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3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Қорғалжын ауданы бойынша маусымдық жайылымдардың алаңы 622132 гектарды құрайды.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ауыл шаруашылығы мақсатындағы жерлерде 505663 гектар, елді мекендердің жерлерінде 73276 гектар, босалқы жерлерінде 43193 гектар.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4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шаруашылық жануарына су тұтынудың орташа тәуліктік нормасы Қазақстан Республикасы Премьер-Министрі орынбасары - Қазақстан Республикасы Ауыл шаруашылығы министрінің 2017 жылғы 24 сәуірдегі № 173 бұйрығымен бекітілген Жайылымдарды ұтымды пайдалану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15090 болып тіркелген) анықталады.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4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95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1134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134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5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6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7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қашалар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Қарашалғын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Кенбидайық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