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920e" w14:textId="c669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2018 жылғы 19 наурыздағы № А-3/49 қаулысы. Ақмола облысының Әділет департаментінде 2018 жылғы 6 сәуірде № 6520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Қорғалжын ауданы әкімдігінің осы қаулысының орындалуын бақылау аудан әкімінің орынбасары Ж.Түстікбаевқа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2018 жылдың 1 қаңтарынан бастап туындаған құқықтық қатынастарға тарайды.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Қорғалжын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504"/>
        <w:gridCol w:w="1058"/>
        <w:gridCol w:w="1058"/>
        <w:gridCol w:w="1614"/>
        <w:gridCol w:w="1615"/>
        <w:gridCol w:w="1336"/>
        <w:gridCol w:w="1336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балабақшасы" ММ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"Ақботақан" ЖШС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- Алина" ЖШС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Қорғалжын ауданы білім бөлімінің "Ақтан Төлеубаев атындағы орта мектебі" ММ жанындағы "Қарлығаш" шағын орталығы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"А. Үсенов атындағы Сабынды орта мектебі орта мектебі" ММ жанындағы "Ботақан"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"Арықты орта мектебі" ММ жанындағы "Балапан"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"Амангелді орта мектебі" ММ жанындағы "Ақ тиін"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"Кеңбидайық орта мектебі" ММ жанындағы "Балбұлақ"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"Ш. Уәлиханов атындағы орта мектебі" ММ жанындағы "Айгөлек"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"Шалқар негізгі мектебі" ММ жанындағы "Балбұлақ"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"Майшұқыр негізгі мектебі" ММ жанындағы "Әсем"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"Ұялы негізгі мектебі" ММ жанындағы "Толағай"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білім бөлімінің "Жұмай негізгі мектебі" ММ жанындағы "Бота" шағын орталығы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