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21cd" w14:textId="fb32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2018 жылғы 22 қаңтардағы № 1/24 "Қорғалжын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2018 жылғы 18 сәуірдегі № 5/27 шешімі. Ақмола облысының Әділет департаментінде 2018 жылғы 26 сәуірде № 6586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2018 жылғы 22 қаңтардағы № 1/24 "Қорғалжын ауданы бойынша 2018-2019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6373 болып тіркелген, 2018 жылғы 6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