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0e66" w14:textId="fed0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2018 жылғы 25 қаңтардағы № А-1/18 қаулысы. Ақмола облысының Әділет департаментінде 2018 жылғы 12 ақпанда № 6381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2018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Сандықтау ауданы әкімінің орынбасары Г.Е. Кадыроваға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2018 жылдың 1 қаңтарынан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А-1/18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тапсырысы, ата-ана төлемақысының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773"/>
        <w:gridCol w:w="1769"/>
        <w:gridCol w:w="839"/>
        <w:gridCol w:w="2700"/>
        <w:gridCol w:w="839"/>
        <w:gridCol w:w="2701"/>
        <w:gridCol w:w="840"/>
      </w:tblGrid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айына ата-ана төлемақысының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"Ер-Төстік"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"Мирас"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