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f96b" w14:textId="f18f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аудандық мәслихатының 2017 жылғы 25 желтоқсандағы № 17/7 "2018-2020 жылдарға арналған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2018 жылғы 28 наурыздағы № 18/4 шешімі. Ақмола облысының Әділет департаментінде 2018 жылғы 11 сәуірде № 6539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аудандық мәслихатының 2017 жылғы 25 желтоқсандағы № 17/7 "2018–2020 жылдарға арналған ауылдық округінің бюджеті туралы" (Нормативтік құқықтық актілерді мемлекеттік тіркеу тізілімінде № 6313 тіркелген, 2018 жылдың 16 қаңтарында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2018–2020 жылдарға арналған Балкашин ауылдық округінің бюджеті тиісінше, 1, 2 және 3 қосымшаларға сәйкес, оның ішінде 2018 жылға арналған бюджеті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136 397,0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43 435,0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 трансферттер түсімі – 92 303,0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137 002,4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- 605,4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605,4 мың теңге".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28 наурыз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наурыздағы № 18/4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Балкашино ауылдық округінің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2876"/>
        <w:gridCol w:w="5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(облыстық маңызы бар қала) трансферттер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137 002,4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93 125,7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91 692,0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