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d044" w14:textId="081d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2016 жылғы 23 қарашадағы № 8/3 "Қазақстан Республикасының жер заңнамасына сәйкес Сандықтау ауданының шекарасындағы пайдаланылмайтын ауыл шаруашылығы мақсатындағы жерлерге жер салығының базалық мөлшерлемелерін және біріңғай жер салығының мөлшерлемелерін жоғарылату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2018 жылғы 28 наурыздағы № 18/6 шешімі. Ақмола облысының Әділет департаментінде 2018 жылғы 13 сәуірде № 6546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2016 жылғы 23 қарашадағы № 8/3 "Қазақстан Республикасының жер заңнамасына сәйкес Сандықтау ауданының шекарасындағы пайдаланылмайтын ауыл шаруашылығы мақсатындағы жерлерге жер салығының базалық мөлшерлемелерін және біріңғай жер салығының мөлшерлемелерін жоғарылату туралы" (Нормативтік құқықтық актілерін мемлекеттік тіркеудің тізілімінде № 5650 тіркелген, 2017 жылғы 6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А.Белуха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28 наурыз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Сандықтау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К.Тайгунова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28 наурыз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