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613e" w14:textId="f356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2017 жылғы 22 желтоқсандағы № 17/4 "Сандықтау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2018 жылғы 3 сәуірдегі № 18/10 шешімі. Ақмола облысының Әділет департаментінде 2018 жылғы 16 сәуірде № 6550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2017 жылғы 22 желтоқсандағы № 17/4 "Сандықтау ауданы бойынша 2018-2019 жылдарға арналған жайылымдарды басқару және оларды пайдалану жөніндегі жоспарды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6266 тіркелген, 2018 жылдың 16 қаңтарда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 Әдiлет департаментiнде мемлекеттiк тiркелген күнінен бастап күшiне енедi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А.Белуха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3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