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df36a" w14:textId="58df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2018 жылғы 28 наурыздағы № 18/7 шешімі. Ақмола облысының Әділет департаментінде 2018 жылғы 19 сәуірде № 6564 болып тіркелді. Күші жойылды - Ақмола облысы Сандықтау аудандық мәслихатының 2021 жылғы 14 сәуірдегі № 4/12 шешімімен</w:t>
      </w:r>
    </w:p>
    <w:p>
      <w:pPr>
        <w:spacing w:after="0"/>
        <w:ind w:left="0"/>
        <w:jc w:val="both"/>
      </w:pPr>
      <w:r>
        <w:rPr>
          <w:rFonts w:ascii="Times New Roman"/>
          <w:b w:val="false"/>
          <w:i w:val="false"/>
          <w:color w:val="ff0000"/>
          <w:sz w:val="28"/>
        </w:rPr>
        <w:t xml:space="preserve">
      Ескерту. Күші жойылды - Ақмола облысы Сандықтау аудандық мәслихатының 14.04.2021 </w:t>
      </w:r>
      <w:r>
        <w:rPr>
          <w:rFonts w:ascii="Times New Roman"/>
          <w:b w:val="false"/>
          <w:i w:val="false"/>
          <w:color w:val="ff0000"/>
          <w:sz w:val="28"/>
        </w:rPr>
        <w:t>№ 4/12</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"Сандықтау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Сандықтау аудандық мәслихатының 2017 жылғы 28 наурыздағы № 10/3 ""Сандықтау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5895 тіркелген, 2017 жылғы 27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А.Белуха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Сандықтау аудандық мәслихатының </w:t>
            </w:r>
            <w:r>
              <w:br/>
            </w:r>
            <w:r>
              <w:rPr>
                <w:rFonts w:ascii="Times New Roman"/>
                <w:b w:val="false"/>
                <w:i w:val="false"/>
                <w:color w:val="000000"/>
                <w:sz w:val="20"/>
              </w:rPr>
              <w:t>2018 жылғы 28 наурыздағы</w:t>
            </w:r>
            <w:r>
              <w:br/>
            </w:r>
            <w:r>
              <w:rPr>
                <w:rFonts w:ascii="Times New Roman"/>
                <w:b w:val="false"/>
                <w:i w:val="false"/>
                <w:color w:val="000000"/>
                <w:sz w:val="20"/>
              </w:rPr>
              <w:t>№ 18/7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"Сандықтау аудандық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"Сандықтау аудандық мәслихатының аппараты" мемлекеттік мекемесінің (бұдан әрі – аудандық мәслихаттың аппараты)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бұйрығымен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7"/>
    <w:bookmarkStart w:name="z10"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1"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2" w:id="10"/>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(процесстік жұмысты қоспағанда) белгіленетін, қол жеткізген жағдайда олардың қызметінің тиімділігін дәлелдейтін көрсеткіштер;</w:t>
      </w:r>
    </w:p>
    <w:bookmarkEnd w:id="10"/>
    <w:bookmarkStart w:name="z13"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4"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5"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16"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17"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18"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19"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жұмысын лауазымдық міндеттеріне кадр жұмыстарын жүргізу кіргізілген, аудандық мәслихат аппаратының басшысы (бұдан әрі – аппарат басшысы) ұйымдастыратын Бағалау жөніндегі комиссия (бұдан әрі – Комиссия) құрылады.</w:t>
      </w:r>
    </w:p>
    <w:bookmarkEnd w:id="17"/>
    <w:bookmarkStart w:name="z20"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1"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2" w:id="20"/>
    <w:p>
      <w:pPr>
        <w:spacing w:after="0"/>
        <w:ind w:left="0"/>
        <w:jc w:val="both"/>
      </w:pPr>
      <w:r>
        <w:rPr>
          <w:rFonts w:ascii="Times New Roman"/>
          <w:b w:val="false"/>
          <w:i w:val="false"/>
          <w:color w:val="000000"/>
          <w:sz w:val="28"/>
        </w:rPr>
        <w:t>
      1) НМИ жетістіктерін бағалау;</w:t>
      </w:r>
    </w:p>
    <w:bookmarkEnd w:id="20"/>
    <w:bookmarkStart w:name="z23"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4"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25"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26" w:id="24"/>
    <w:p>
      <w:pPr>
        <w:spacing w:after="0"/>
        <w:ind w:left="0"/>
        <w:jc w:val="both"/>
      </w:pPr>
      <w:r>
        <w:rPr>
          <w:rFonts w:ascii="Times New Roman"/>
          <w:b w:val="false"/>
          <w:i w:val="false"/>
          <w:color w:val="000000"/>
          <w:sz w:val="28"/>
        </w:rPr>
        <w:t>
      8. Бағалауға байланысты құжаттар аудандық мәслихат аппаратында бағалау аяқталғаннан кейін үш жыл бойы сақталады.</w:t>
      </w:r>
    </w:p>
    <w:bookmarkEnd w:id="24"/>
    <w:bookmarkStart w:name="z27" w:id="25"/>
    <w:p>
      <w:pPr>
        <w:spacing w:after="0"/>
        <w:ind w:left="0"/>
        <w:jc w:val="left"/>
      </w:pPr>
      <w:r>
        <w:rPr>
          <w:rFonts w:ascii="Times New Roman"/>
          <w:b/>
          <w:i w:val="false"/>
          <w:color w:val="000000"/>
        </w:rPr>
        <w:t xml:space="preserve"> 2-тарау. НМИ анықтау тәртібі</w:t>
      </w:r>
    </w:p>
    <w:bookmarkEnd w:id="25"/>
    <w:bookmarkStart w:name="z28"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мемлекеттік әкімшілік қызметшісінің НМИ тікелей басшымен жеке жұмыс жоспарында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29"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11. "Б" корпусы қызметшісінің тікелей басшысы аудандық мәслихат аппаратының бірінші басшысы болған жағдайда жеке жұмыс жоспары осы лауазымды тұлғамен бекітіледі.</w:t>
      </w:r>
    </w:p>
    <w:bookmarkEnd w:id="28"/>
    <w:bookmarkStart w:name="z31"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2"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3" w:id="31"/>
    <w:p>
      <w:pPr>
        <w:spacing w:after="0"/>
        <w:ind w:left="0"/>
        <w:jc w:val="both"/>
      </w:pPr>
      <w:r>
        <w:rPr>
          <w:rFonts w:ascii="Times New Roman"/>
          <w:b w:val="false"/>
          <w:i w:val="false"/>
          <w:color w:val="000000"/>
          <w:sz w:val="28"/>
        </w:rPr>
        <w:t>
      13. НМИ:</w:t>
      </w:r>
    </w:p>
    <w:bookmarkEnd w:id="31"/>
    <w:bookmarkStart w:name="z34"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5"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36"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37" w:id="35"/>
    <w:p>
      <w:pPr>
        <w:spacing w:after="0"/>
        <w:ind w:left="0"/>
        <w:jc w:val="both"/>
      </w:pPr>
      <w:r>
        <w:rPr>
          <w:rFonts w:ascii="Times New Roman"/>
          <w:b w:val="false"/>
          <w:i w:val="false"/>
          <w:color w:val="000000"/>
          <w:sz w:val="28"/>
        </w:rPr>
        <w:t>
      4) уақытпен шектеулі (бағалау кезеңі ішінде НМИ қол жеткізу мерзімі белгіленеді);</w:t>
      </w:r>
    </w:p>
    <w:bookmarkEnd w:id="35"/>
    <w:bookmarkStart w:name="z38" w:id="36"/>
    <w:p>
      <w:pPr>
        <w:spacing w:after="0"/>
        <w:ind w:left="0"/>
        <w:jc w:val="both"/>
      </w:pPr>
      <w:r>
        <w:rPr>
          <w:rFonts w:ascii="Times New Roman"/>
          <w:b w:val="false"/>
          <w:i w:val="false"/>
          <w:color w:val="000000"/>
          <w:sz w:val="28"/>
        </w:rPr>
        <w:t>
      5) аудандық мәслихат аппаратының стратегиялық мақсатын жүзеге асыруға бағытталған болуы тиіс.</w:t>
      </w:r>
    </w:p>
    <w:bookmarkEnd w:id="36"/>
    <w:bookmarkStart w:name="z39" w:id="37"/>
    <w:p>
      <w:pPr>
        <w:spacing w:after="0"/>
        <w:ind w:left="0"/>
        <w:jc w:val="both"/>
      </w:pPr>
      <w:r>
        <w:rPr>
          <w:rFonts w:ascii="Times New Roman"/>
          <w:b w:val="false"/>
          <w:i w:val="false"/>
          <w:color w:val="000000"/>
          <w:sz w:val="28"/>
        </w:rPr>
        <w:t>
      14. НМИ саны 5 құрайды.</w:t>
      </w:r>
    </w:p>
    <w:bookmarkEnd w:id="37"/>
    <w:bookmarkStart w:name="z40" w:id="38"/>
    <w:p>
      <w:pPr>
        <w:spacing w:after="0"/>
        <w:ind w:left="0"/>
        <w:jc w:val="both"/>
      </w:pPr>
      <w:r>
        <w:rPr>
          <w:rFonts w:ascii="Times New Roman"/>
          <w:b w:val="false"/>
          <w:i w:val="false"/>
          <w:color w:val="000000"/>
          <w:sz w:val="28"/>
        </w:rPr>
        <w:t>
      15. Жеке жұмыс жоспары аудандық мәслихат аппаратында сақталады.</w:t>
      </w:r>
    </w:p>
    <w:bookmarkEnd w:id="38"/>
    <w:bookmarkStart w:name="z41" w:id="39"/>
    <w:p>
      <w:pPr>
        <w:spacing w:after="0"/>
        <w:ind w:left="0"/>
        <w:jc w:val="left"/>
      </w:pPr>
      <w:r>
        <w:rPr>
          <w:rFonts w:ascii="Times New Roman"/>
          <w:b/>
          <w:i w:val="false"/>
          <w:color w:val="000000"/>
        </w:rPr>
        <w:t xml:space="preserve"> 3-тарау. НМИ жетістігін бағалау тәртібі</w:t>
      </w:r>
    </w:p>
    <w:bookmarkEnd w:id="39"/>
    <w:bookmarkStart w:name="z42"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3"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4"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45"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46"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47"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48"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49"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0"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1"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2" w:id="50"/>
    <w:p>
      <w:pPr>
        <w:spacing w:after="0"/>
        <w:ind w:left="0"/>
        <w:jc w:val="both"/>
      </w:pPr>
      <w:r>
        <w:rPr>
          <w:rFonts w:ascii="Times New Roman"/>
          <w:b w:val="false"/>
          <w:i w:val="false"/>
          <w:color w:val="000000"/>
          <w:sz w:val="28"/>
        </w:rPr>
        <w:t>
      20. "Б" корпусы қызметшісінің тікелей басшысы аудандық мәслихат аппаратының бірінші басшысы болған жағдайда бағалау парағы оның қарауына енгізіледі.</w:t>
      </w:r>
    </w:p>
    <w:bookmarkEnd w:id="50"/>
    <w:bookmarkStart w:name="z53"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4" w:id="52"/>
    <w:p>
      <w:pPr>
        <w:spacing w:after="0"/>
        <w:ind w:left="0"/>
        <w:jc w:val="both"/>
      </w:pPr>
      <w:r>
        <w:rPr>
          <w:rFonts w:ascii="Times New Roman"/>
          <w:b w:val="false"/>
          <w:i w:val="false"/>
          <w:color w:val="000000"/>
          <w:sz w:val="28"/>
        </w:rPr>
        <w:t>
      1) бағалаумен келісу;</w:t>
      </w:r>
    </w:p>
    <w:bookmarkEnd w:id="52"/>
    <w:bookmarkStart w:name="z55" w:id="53"/>
    <w:p>
      <w:pPr>
        <w:spacing w:after="0"/>
        <w:ind w:left="0"/>
        <w:jc w:val="both"/>
      </w:pPr>
      <w:r>
        <w:rPr>
          <w:rFonts w:ascii="Times New Roman"/>
          <w:b w:val="false"/>
          <w:i w:val="false"/>
          <w:color w:val="000000"/>
          <w:sz w:val="28"/>
        </w:rPr>
        <w:t>
      2) түзетуге жіберу.</w:t>
      </w:r>
    </w:p>
    <w:bookmarkEnd w:id="53"/>
    <w:bookmarkStart w:name="z56"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57"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58"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ұйымдастыру бөлімінің басшысы 2 жұмыс күнінен кешіктірмей оны Комиссияның қарауына ұсынады.</w:t>
      </w:r>
    </w:p>
    <w:bookmarkEnd w:id="56"/>
    <w:bookmarkStart w:name="z59" w:id="57"/>
    <w:p>
      <w:pPr>
        <w:spacing w:after="0"/>
        <w:ind w:left="0"/>
        <w:jc w:val="left"/>
      </w:pPr>
      <w:r>
        <w:rPr>
          <w:rFonts w:ascii="Times New Roman"/>
          <w:b/>
          <w:i w:val="false"/>
          <w:color w:val="000000"/>
        </w:rPr>
        <w:t xml:space="preserve"> 4-тарау. Құзыреттерді бағалау тәртібі</w:t>
      </w:r>
    </w:p>
    <w:bookmarkEnd w:id="57"/>
    <w:bookmarkStart w:name="z60"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1"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10-нан аспайды.</w:t>
      </w:r>
    </w:p>
    <w:bookmarkEnd w:id="59"/>
    <w:bookmarkStart w:name="z62"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0"/>
    <w:bookmarkStart w:name="z63"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1"/>
    <w:bookmarkStart w:name="z64"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2"/>
    <w:bookmarkStart w:name="z65" w:id="63"/>
    <w:p>
      <w:pPr>
        <w:spacing w:after="0"/>
        <w:ind w:left="0"/>
        <w:jc w:val="both"/>
      </w:pPr>
      <w:r>
        <w:rPr>
          <w:rFonts w:ascii="Times New Roman"/>
          <w:b w:val="false"/>
          <w:i w:val="false"/>
          <w:color w:val="000000"/>
          <w:sz w:val="28"/>
        </w:rPr>
        <w:t>
      28. Тікелей басшымен бағалау парағына қол қойылғаннан кейін ұйымдастыру бөлімінің басшысы 2 жұмыс күнінен кешіктірмей оны Комиссияның қарауына ұсынады.</w:t>
      </w:r>
    </w:p>
    <w:bookmarkEnd w:id="63"/>
    <w:bookmarkStart w:name="z66"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67" w:id="65"/>
    <w:p>
      <w:pPr>
        <w:spacing w:after="0"/>
        <w:ind w:left="0"/>
        <w:jc w:val="both"/>
      </w:pPr>
      <w:r>
        <w:rPr>
          <w:rFonts w:ascii="Times New Roman"/>
          <w:b w:val="false"/>
          <w:i w:val="false"/>
          <w:color w:val="000000"/>
          <w:sz w:val="28"/>
        </w:rPr>
        <w:t>
      29. Аппарат басшысы жоғары тұрған басшының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68"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69"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0"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1"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2" w:id="70"/>
    <w:p>
      <w:pPr>
        <w:spacing w:after="0"/>
        <w:ind w:left="0"/>
        <w:jc w:val="both"/>
      </w:pPr>
      <w:r>
        <w:rPr>
          <w:rFonts w:ascii="Times New Roman"/>
          <w:b w:val="false"/>
          <w:i w:val="false"/>
          <w:color w:val="000000"/>
          <w:sz w:val="28"/>
        </w:rPr>
        <w:t>
      34. Комиссияның хатшысы аудандық мәслихат аппаратының ұйымдастыру бөлімінің бас маманы болып табылады. Комиссияның хатшысы дауыс беруге қатыспайды.</w:t>
      </w:r>
    </w:p>
    <w:bookmarkEnd w:id="70"/>
    <w:bookmarkStart w:name="z73" w:id="71"/>
    <w:p>
      <w:pPr>
        <w:spacing w:after="0"/>
        <w:ind w:left="0"/>
        <w:jc w:val="both"/>
      </w:pPr>
      <w:r>
        <w:rPr>
          <w:rFonts w:ascii="Times New Roman"/>
          <w:b w:val="false"/>
          <w:i w:val="false"/>
          <w:color w:val="000000"/>
          <w:sz w:val="28"/>
        </w:rPr>
        <w:t>
      35. Аппарат басшысы жоғары тұрған басшымен келісілген мерзімдерге Комиссия отырысының өткізілуін қамтамасыз етеді.</w:t>
      </w:r>
    </w:p>
    <w:bookmarkEnd w:id="71"/>
    <w:bookmarkStart w:name="z74" w:id="72"/>
    <w:p>
      <w:pPr>
        <w:spacing w:after="0"/>
        <w:ind w:left="0"/>
        <w:jc w:val="both"/>
      </w:pPr>
      <w:r>
        <w:rPr>
          <w:rFonts w:ascii="Times New Roman"/>
          <w:b w:val="false"/>
          <w:i w:val="false"/>
          <w:color w:val="000000"/>
          <w:sz w:val="28"/>
        </w:rPr>
        <w:t>
      36. Аппарат басшысы Комиссияның отырысына келесі құжаттарды ұсынады:</w:t>
      </w:r>
    </w:p>
    <w:bookmarkEnd w:id="72"/>
    <w:bookmarkStart w:name="z75" w:id="73"/>
    <w:p>
      <w:pPr>
        <w:spacing w:after="0"/>
        <w:ind w:left="0"/>
        <w:jc w:val="both"/>
      </w:pPr>
      <w:r>
        <w:rPr>
          <w:rFonts w:ascii="Times New Roman"/>
          <w:b w:val="false"/>
          <w:i w:val="false"/>
          <w:color w:val="000000"/>
          <w:sz w:val="28"/>
        </w:rPr>
        <w:t>
      1) толтырылған бағалау парақтарын;</w:t>
      </w:r>
    </w:p>
    <w:bookmarkEnd w:id="73"/>
    <w:bookmarkStart w:name="z76" w:id="74"/>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77"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78" w:id="76"/>
    <w:p>
      <w:pPr>
        <w:spacing w:after="0"/>
        <w:ind w:left="0"/>
        <w:jc w:val="both"/>
      </w:pPr>
      <w:r>
        <w:rPr>
          <w:rFonts w:ascii="Times New Roman"/>
          <w:b w:val="false"/>
          <w:i w:val="false"/>
          <w:color w:val="000000"/>
          <w:sz w:val="28"/>
        </w:rPr>
        <w:t>
      1) бағалау нәтижелерін бекіту;</w:t>
      </w:r>
    </w:p>
    <w:bookmarkEnd w:id="76"/>
    <w:bookmarkStart w:name="z79" w:id="77"/>
    <w:p>
      <w:pPr>
        <w:spacing w:after="0"/>
        <w:ind w:left="0"/>
        <w:jc w:val="both"/>
      </w:pPr>
      <w:r>
        <w:rPr>
          <w:rFonts w:ascii="Times New Roman"/>
          <w:b w:val="false"/>
          <w:i w:val="false"/>
          <w:color w:val="000000"/>
          <w:sz w:val="28"/>
        </w:rPr>
        <w:t>
      2) бағалау нәтижелерін қайта қарау.</w:t>
      </w:r>
    </w:p>
    <w:bookmarkEnd w:id="77"/>
    <w:bookmarkStart w:name="z80"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1"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2" w:id="80"/>
    <w:p>
      <w:pPr>
        <w:spacing w:after="0"/>
        <w:ind w:left="0"/>
        <w:jc w:val="both"/>
      </w:pPr>
      <w:r>
        <w:rPr>
          <w:rFonts w:ascii="Times New Roman"/>
          <w:b w:val="false"/>
          <w:i w:val="false"/>
          <w:color w:val="000000"/>
          <w:sz w:val="28"/>
        </w:rPr>
        <w:t>
      40. Аппарат басшысы "Б" корпусының қызметшісін бағалау нәтижелерімен ол аяқталған соң екі жұмыс күні ішінде таныстырады.</w:t>
      </w:r>
    </w:p>
    <w:bookmarkEnd w:id="80"/>
    <w:bookmarkStart w:name="z83"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аппарат басшысымен және аудандық мәслихат аппаратының басқа екі қызметшісімен қол қойылған акт толтырылады.</w:t>
      </w:r>
    </w:p>
    <w:bookmarkEnd w:id="81"/>
    <w:bookmarkStart w:name="z84"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аппарат басшысымен "Б" корпусы қызметшісінің бағалау нәтижесі мемлекеттік органдардың интранет-порталы арқылы жолданады.</w:t>
      </w:r>
    </w:p>
    <w:bookmarkEnd w:id="82"/>
    <w:bookmarkStart w:name="z85"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86" w:id="84"/>
    <w:p>
      <w:pPr>
        <w:spacing w:after="0"/>
        <w:ind w:left="0"/>
        <w:jc w:val="both"/>
      </w:pPr>
      <w:r>
        <w:rPr>
          <w:rFonts w:ascii="Times New Roman"/>
          <w:b w:val="false"/>
          <w:i w:val="false"/>
          <w:color w:val="000000"/>
          <w:sz w:val="28"/>
        </w:rPr>
        <w:t>
      1) аудандық мәслихат аппаратына Комиссия шешімін жойып, "Б" корпусы қызметшісінің бағалау нәтижесін қайта қарау бойынша ұсыныс беру;</w:t>
      </w:r>
    </w:p>
    <w:bookmarkEnd w:id="84"/>
    <w:bookmarkStart w:name="z87"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88"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