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34c6" w14:textId="5be3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елді мекендерінде салық салу объектілерінің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2018 жылғы 31 мамырдағы № А-6/135 қаулысы. Ақмола облысының Әділет департаментінде 2018 жылғы 15 маусымда № 6672 болып тіркелді. Күші жойылды - Ақмола облысы Сандықтау ауданы әкімдігінің 2019 жылғы 3 қыркүйектегі № A-8/270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ауданы әкімдігінің 03.09.2019 </w:t>
      </w:r>
      <w:r>
        <w:rPr>
          <w:rFonts w:ascii="Times New Roman"/>
          <w:b w:val="false"/>
          <w:i w:val="false"/>
          <w:color w:val="ff0000"/>
          <w:sz w:val="28"/>
        </w:rPr>
        <w:t>№ A-8/270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2017 жылғы 25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елді мекендерінде салық салу объектілерінің орналасқан жерін ескеретін аймаққа бөлу коэффициенттері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Қ.Омаровқа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елді мекендерінде салық салу объектілерінің орналасқан жерін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9784"/>
        <w:gridCol w:w="1362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ауданының елді мекендерінде салық салу объектілерінің орналасқан жері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Әлихан Бөкейханов көшесі;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Шұбартау көшесі, № 1 - № 11 үйлердің тақ жағы, № 2 - № 16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№ 1 - № 27 үйлердің тақ жағы, № 2 - № 34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Айсиндер көшесі № 1 - № 33 үйлердің тақ жағы, № 2 - № 32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көшесі № 1 - № 33 үйлердің тақ жағы, № 2 - № 36 үйлердің жұп жағы;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Абылай-Хан көшесі № 1 - № 43 үйлердің тақ жағы, № 2 - № 52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1 - № 27 үйлердің тақ жағы, № 2 үйдің жұп жағы, Толстой тұйық көшесіне дейін.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Шұбартау көшесі, № 13 - № 55 үйлердің тақ жағы, № 18 - № 60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№ 29 - № 99 үйлердің тақ жағы, № 36 - № 100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Айсиндер көшесі № 35 - № 121 үйлердің тақ жағы, № 34 - № 58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Абылай-Хан көшесі № 45 - № 93 үйлердің тақ жағы, № 54 - № 102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29 - № 77 үйлердің тақ жағы, үйдің жұп жағы Толстой тұйық көшесінен №24 үйге дейін.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Чернова, Целинная көшелері;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Шұбартау көшесі, № 57 - № 97 үйлердің тақ жағы, № 62 - № 104/2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№ 103 - № 131 үйлердің тақ жағы, № 102 - № 138а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Айсиндер көшесі № 123 - № 155 үйлердің тақ жағы, № 60 - № 122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Киров көшесі № 67 - № 131 үйлердің тақ жағы, № 84 - № 142 үйлердің жұп жағы;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Абылай-Хан көшесі № 95 - № 163 үйлердің тақ жағы, № 104 - № 170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№ 1 - № 39 үйлердің тақ жағы, № 2 - № 32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№ 81 - № 143 үйлердің тақ жағы, № 26 - № 112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көшесі № 1 - № 69 үйлердің тақ жағы, № 2 - № 70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көшесі № 1 - № 33 үйлердің тақ жағы, № 2 - № 14 үйлердің жұп жағы;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144 - № 150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 № 172 - № 232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 № 41 - № 105 үйлердің тақ жағы, № 34 - № 90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№ 145 - № 227 үйлердің тақ жағы, № 114 - № 216 үйлердің жұп жағы;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көшесі № 71 - № 159 үйлердің тақ жағы, № 72 - № 162 үйлердің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 көшесі № 35 - № 73 үйлердің тақ жағы, № 16 - № 46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Пионерская көшесі. 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Заречная көшесі.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Шантөбе кенті, Максимовка ауылы, Лесное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ауылы, Каменка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Хуторок ауылы, Красная Поляна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Васильевка ауылы, Веселое ауылы, Мысок ауылы, Құмдыкөл ауылы, Владимировка ауылы, Михайловка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ауылы, Богородка ауылы, Жыланды ауылы, Богословка ауылы, Граниковка ауылы, Речное ауылы, Мәдениет ауылы, Смольное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Дорогинка ауылы, Спасское ауылы, Новый городок ауылы, Бастрымовка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Новокронштадка ауылы, Ұлан ауылы, Новоромановка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Қазақстан ауылы, Новоселовка ауылы, Тучное ауылы, Арбузинка ауылы, Раздольное ауылы, Преображенка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Меньшиковка ауылы, Петриковка ауылы, Барақпай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Чашке ауылы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