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d419" w14:textId="9c0d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шалғайдағы елді мекендерде тұратын балаларды жалпы білім беретін мектептерге тасымалдаудың схемасы мен тәртібін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2018 жылғы 21 маусымдағы № А-6/162 қаулысы. Ақмола облысының Әділет департаментінде 2018 жылғы 11 шілдеде № 6722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Құжаттың мәтінінде түпнұсқаның пунктуациясы мен орфографиясы сақталған.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4 шілдедегі "Автомобиль көлігі туралы" Заңының 14 бабының 3 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ауданының шалғайдағы елді мекендерде тұратын балаларды жалпы білім беретін мектептерге тасымалдаудың схемалары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берілген Сандықтау ауданының шалғайдағы елді мекендерде тұратын балаларды жалпы білім беретін мектептерге тасымалдаудың тәртібі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Сандықтау ауданы әкімінің орынбасары Г.Е.Қадыроваға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шалғайдағы елді мекендерде тұратын балаларды Сандықтау ауданы білім бөлімінің "Социалистік Еңбек Ері – Байдалы Уразалин атындағы Веселое орта мектебі" мемлекеттік мекемесіне тасымалдаудың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шалғайдағы елді мекендерде тұратын балаларды Сандықтау ауданы білім бөлімінің "Белгород негізгі мектебі" коммуналдық мемлекеттік мекемесіне тасымалдаудың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шалғайдағы елді мекендерде тұратын балаларды Сандықтау ауданы білім бөлімінің "Владимировка негізгі мектебі" мемлекеттік мекемесіне тасымалдаудың схемасы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шалғайдағы елді мекендерде тұратын балаларды Сандықтау ауданы білім бөлімінің "Красная поляна орта мектебі" мемлекеттік мекемесіне тасымалдаудың схемасы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шалғайдағы елді мекендерде тұратын балаларды Сандықтау ауданы білім бөлімінің "Лесной орта мектебі" мемлекеттік мекемесіне тасымалдаудың схемасы (№1 маршруты)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шалғайдағы елді мекендерде тұратын балаларды Сандықтау ауданы білім бөлімінің "Лесной орта мектебі" мемлекеттік мекемесіне тасымалдаудың схемасы (№2 маршруты)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  <w:r>
              <w:br/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шалғайдағы елді мекендерде тұратын балаларды Сандықтау ауданы білім бөлімінің "Новоникольск орта мектебі" мемлекеттік мекемесіне тасымалдаудың схемасы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  <w:r>
              <w:br/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шалғайдағы елді мекендерде тұратын балаларды Сандықтау ауданы білім бөлімінің "Барақкөл негізгі мектебі" коммуналдық мемлекеттік мекемесіне тасымалдаудың схемасы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  <w:r>
              <w:br/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шалғайдағы елді мекендерде тұратын балаларды Сандықтау ауданы білім бөлімінің "Петровка негізгі мектебі" мемлекеттік мекемесіне тасымалдаудың схемасы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  <w:r>
              <w:br/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шалғайдағы елді мекендерде тұратын балаларды Сандықтау ауданы білім бөлімінің "Балкашин 1 орта мектебі" мемлекеттік мекемесіне тасымалдаудың схемасы (№1 маршруты)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  <w:r>
              <w:br/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шалғайдағы елді мекендерде тұратын балаларды Сандықтау ауданы білім бөлімінің "Балкашин 1 орта мектебі" мемлекеттік мекемесіне тасымалдаудың схемасы (№2 маршруты)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шалғайдағы елді мекендерде тұратын балаларды жалпы білім беретін мектептерге тасымалдаудың тәртібі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ауданының шалғайдағы елді мекендерде тұратын балаларды жалпы білім беретін мектептерге тасымалдаудың тәртібі "Автомобиль көлігі туралы" 2003 жылғы 4 шілдедегі Қазақстан Республикасы Заңының 14-бабы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Тасымалдаушы білім беру ұйымы болып табылады.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Тасымалдаулар Қазақстан Республикасы Инвестициялар және даму министрінің міндетін атқарушының 2015 жылғы 26 наурыздағы № 349 бұйрығымен бекітілген Автомобиль көлігімен жолаушылар мен багажды тасымалдау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11550 болып тіркелген) талаптарына сәйкес жүзеге асырылады.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