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6d87" w14:textId="3326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Сандықтау ауданының шекараларындағы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14 желтоқсандағы № 24/2 шешімі. Ақмола облысының Әділет департаментінде 2018 жылғы 19 желтоқсанда № 6945 болып тіркелді. Күші жойылды - Ақмола облысы Сандықтау аудандық мәслихатының 2022 жылғы 18 тамыздағы № 23/1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Сандықтау аудандық мәслихатының 18.08.2022 </w:t>
      </w:r>
      <w:r>
        <w:rPr>
          <w:rFonts w:ascii="Times New Roman"/>
          <w:b w:val="false"/>
          <w:i w:val="false"/>
          <w:color w:val="ff0000"/>
          <w:sz w:val="28"/>
        </w:rPr>
        <w:t>№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Сандықтау ауданының шекараларындағы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14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Сандықтау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К.Тайгунова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14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