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7169" w14:textId="3737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2017 жылғы 25 желтоқсандағы № 17/7 "2018-2020 жылдарға арналған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2018 жылғы 14 желтоқсандағы № 24/4 шешімі. Ақмола облысының Әділет департаментінде 2018 жылғы 20 желтоқсанда № 6953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2017 жылғы 25 желтоқсандағы № 17/7 "2018–2020 жылдарға арналған ауылдық округінің бюджеті туралы" (Нормативтік құқықтық актілерді мемлекеттік тіркеу тізілімінде № 6313 тіркелген, 2018 жылдың 16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2018–2020 жылдарға арналған Балкашин ауылдық округінің бюджеті тиісінше, 1, 2 және 3 қосымшаларға сәйкес, оның ішінде 2018 жылға арналған бюджеті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129 035,4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35 468,0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1 264,4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 трансферттер түсімі – 92 303,0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129 035,4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14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24/4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17/7 шешіміне 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1613"/>
        <w:gridCol w:w="1039"/>
        <w:gridCol w:w="3252"/>
        <w:gridCol w:w="5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129 035,4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35 468,0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22 092,0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1 264,4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605,4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605,4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92 303,0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92 303,0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129 035,4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93 125,7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93 125,7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10 060,4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10 060,4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