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69d79" w14:textId="5e69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Ақмола облысы Сандықтау аудандық мәслихатының 2018 жылғы 21 желтоқсандағы № 25/1 шешімі. Ақмола облысының Әділет департаментінде 2019 жылғы 9 қаңтарда № 7023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арналған келесі көлемдерде бекітілсін:</w:t>
      </w:r>
    </w:p>
    <w:bookmarkEnd w:id="1"/>
    <w:p>
      <w:pPr>
        <w:spacing w:after="0"/>
        <w:ind w:left="0"/>
        <w:jc w:val="both"/>
      </w:pPr>
      <w:r>
        <w:rPr>
          <w:rFonts w:ascii="Times New Roman"/>
          <w:b w:val="false"/>
          <w:i w:val="false"/>
          <w:color w:val="000000"/>
          <w:sz w:val="28"/>
        </w:rPr>
        <w:t>
      1) кірістер – 3 327 781,5 мың теңге, оның ішінде:</w:t>
      </w:r>
    </w:p>
    <w:p>
      <w:pPr>
        <w:spacing w:after="0"/>
        <w:ind w:left="0"/>
        <w:jc w:val="both"/>
      </w:pPr>
      <w:r>
        <w:rPr>
          <w:rFonts w:ascii="Times New Roman"/>
          <w:b w:val="false"/>
          <w:i w:val="false"/>
          <w:color w:val="000000"/>
          <w:sz w:val="28"/>
        </w:rPr>
        <w:t>
      салықтық түсімдер – 435 372,0 мың теңге;</w:t>
      </w:r>
    </w:p>
    <w:p>
      <w:pPr>
        <w:spacing w:after="0"/>
        <w:ind w:left="0"/>
        <w:jc w:val="both"/>
      </w:pPr>
      <w:r>
        <w:rPr>
          <w:rFonts w:ascii="Times New Roman"/>
          <w:b w:val="false"/>
          <w:i w:val="false"/>
          <w:color w:val="000000"/>
          <w:sz w:val="28"/>
        </w:rPr>
        <w:t>
      салықтық емес түсімдер – 12 987,4 мың теңге;</w:t>
      </w:r>
    </w:p>
    <w:p>
      <w:pPr>
        <w:spacing w:after="0"/>
        <w:ind w:left="0"/>
        <w:jc w:val="both"/>
      </w:pPr>
      <w:r>
        <w:rPr>
          <w:rFonts w:ascii="Times New Roman"/>
          <w:b w:val="false"/>
          <w:i w:val="false"/>
          <w:color w:val="000000"/>
          <w:sz w:val="28"/>
        </w:rPr>
        <w:t>
      негізгі капиталды сатудан түсетін түсімдер – 17 185,6 мың теңге;</w:t>
      </w:r>
    </w:p>
    <w:p>
      <w:pPr>
        <w:spacing w:after="0"/>
        <w:ind w:left="0"/>
        <w:jc w:val="both"/>
      </w:pPr>
      <w:r>
        <w:rPr>
          <w:rFonts w:ascii="Times New Roman"/>
          <w:b w:val="false"/>
          <w:i w:val="false"/>
          <w:color w:val="000000"/>
          <w:sz w:val="28"/>
        </w:rPr>
        <w:t>
      трансферттер түсімі – 2 862 236,5 мың теңге;</w:t>
      </w:r>
    </w:p>
    <w:p>
      <w:pPr>
        <w:spacing w:after="0"/>
        <w:ind w:left="0"/>
        <w:jc w:val="both"/>
      </w:pPr>
      <w:r>
        <w:rPr>
          <w:rFonts w:ascii="Times New Roman"/>
          <w:b w:val="false"/>
          <w:i w:val="false"/>
          <w:color w:val="000000"/>
          <w:sz w:val="28"/>
        </w:rPr>
        <w:t>
      2) шығындар – 3 305 200,4 мың теңге;</w:t>
      </w:r>
    </w:p>
    <w:p>
      <w:pPr>
        <w:spacing w:after="0"/>
        <w:ind w:left="0"/>
        <w:jc w:val="both"/>
      </w:pPr>
      <w:r>
        <w:rPr>
          <w:rFonts w:ascii="Times New Roman"/>
          <w:b w:val="false"/>
          <w:i w:val="false"/>
          <w:color w:val="000000"/>
          <w:sz w:val="28"/>
        </w:rPr>
        <w:t>
      3) таза бюджеттік кредиттеу – 16 072,2 мың теңге, оның ішінде:</w:t>
      </w:r>
    </w:p>
    <w:p>
      <w:pPr>
        <w:spacing w:after="0"/>
        <w:ind w:left="0"/>
        <w:jc w:val="both"/>
      </w:pPr>
      <w:r>
        <w:rPr>
          <w:rFonts w:ascii="Times New Roman"/>
          <w:b w:val="false"/>
          <w:i w:val="false"/>
          <w:color w:val="000000"/>
          <w:sz w:val="28"/>
        </w:rPr>
        <w:t>
      бюджеттiк кредиттер – 26 513,0 мың теңге;</w:t>
      </w:r>
    </w:p>
    <w:p>
      <w:pPr>
        <w:spacing w:after="0"/>
        <w:ind w:left="0"/>
        <w:jc w:val="both"/>
      </w:pPr>
      <w:r>
        <w:rPr>
          <w:rFonts w:ascii="Times New Roman"/>
          <w:b w:val="false"/>
          <w:i w:val="false"/>
          <w:color w:val="000000"/>
          <w:sz w:val="28"/>
        </w:rPr>
        <w:t>
      бюджеттік кредиттерді өтеу – 10 440,8 мың теңге;</w:t>
      </w:r>
    </w:p>
    <w:p>
      <w:pPr>
        <w:spacing w:after="0"/>
        <w:ind w:left="0"/>
        <w:jc w:val="both"/>
      </w:pPr>
      <w:r>
        <w:rPr>
          <w:rFonts w:ascii="Times New Roman"/>
          <w:b w:val="false"/>
          <w:i w:val="false"/>
          <w:color w:val="000000"/>
          <w:sz w:val="28"/>
        </w:rPr>
        <w:t>
      4) қаржы активтерімен операциялар бойынша сальдо – 35 528,1 мың теңге, оның ішінде:</w:t>
      </w:r>
    </w:p>
    <w:p>
      <w:pPr>
        <w:spacing w:after="0"/>
        <w:ind w:left="0"/>
        <w:jc w:val="both"/>
      </w:pPr>
      <w:r>
        <w:rPr>
          <w:rFonts w:ascii="Times New Roman"/>
          <w:b w:val="false"/>
          <w:i w:val="false"/>
          <w:color w:val="000000"/>
          <w:sz w:val="28"/>
        </w:rPr>
        <w:t>
      қаржы активтерін сатып алу – 35 528,1 мың теңге;</w:t>
      </w:r>
    </w:p>
    <w:p>
      <w:pPr>
        <w:spacing w:after="0"/>
        <w:ind w:left="0"/>
        <w:jc w:val="both"/>
      </w:pPr>
      <w:r>
        <w:rPr>
          <w:rFonts w:ascii="Times New Roman"/>
          <w:b w:val="false"/>
          <w:i w:val="false"/>
          <w:color w:val="000000"/>
          <w:sz w:val="28"/>
        </w:rPr>
        <w:t>
      5) бюджет тапшылығы (профициті) – - 29 019,2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29 019,2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Ақмола облысы Сандықтау аудандық мәслихатының 13.12.2019 </w:t>
      </w:r>
      <w:r>
        <w:rPr>
          <w:rFonts w:ascii="Times New Roman"/>
          <w:b w:val="false"/>
          <w:i w:val="false"/>
          <w:color w:val="000000"/>
          <w:sz w:val="28"/>
        </w:rPr>
        <w:t>№ 37/1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Әлеуметтік салық бойынша аудан бюджетіне кірістер бөлу нормативі -100 % екені белгіленсін.</w:t>
      </w:r>
    </w:p>
    <w:bookmarkStart w:name="z4" w:id="2"/>
    <w:p>
      <w:pPr>
        <w:spacing w:after="0"/>
        <w:ind w:left="0"/>
        <w:jc w:val="both"/>
      </w:pPr>
      <w:r>
        <w:rPr>
          <w:rFonts w:ascii="Times New Roman"/>
          <w:b w:val="false"/>
          <w:i w:val="false"/>
          <w:color w:val="000000"/>
          <w:sz w:val="28"/>
        </w:rPr>
        <w:t xml:space="preserve">
      3. 2019 жылға арналған аудандық бюджетте </w:t>
      </w:r>
      <w:r>
        <w:rPr>
          <w:rFonts w:ascii="Times New Roman"/>
          <w:b w:val="false"/>
          <w:i w:val="false"/>
          <w:color w:val="000000"/>
          <w:sz w:val="28"/>
        </w:rPr>
        <w:t>4 қосымшаға</w:t>
      </w:r>
      <w:r>
        <w:rPr>
          <w:rFonts w:ascii="Times New Roman"/>
          <w:b w:val="false"/>
          <w:i w:val="false"/>
          <w:color w:val="000000"/>
          <w:sz w:val="28"/>
        </w:rPr>
        <w:t xml:space="preserve"> сәйкес республикалық бюджеттен нысаналы трансферттер және бюджеттік кредиттер қарастырылғаны ескерілсін.</w:t>
      </w:r>
    </w:p>
    <w:bookmarkEnd w:id="2"/>
    <w:bookmarkStart w:name="z5" w:id="3"/>
    <w:p>
      <w:pPr>
        <w:spacing w:after="0"/>
        <w:ind w:left="0"/>
        <w:jc w:val="both"/>
      </w:pPr>
      <w:r>
        <w:rPr>
          <w:rFonts w:ascii="Times New Roman"/>
          <w:b w:val="false"/>
          <w:i w:val="false"/>
          <w:color w:val="000000"/>
          <w:sz w:val="28"/>
        </w:rPr>
        <w:t xml:space="preserve">
      4. 2019 жылға арналған аудандық бюджетте </w:t>
      </w:r>
      <w:r>
        <w:rPr>
          <w:rFonts w:ascii="Times New Roman"/>
          <w:b w:val="false"/>
          <w:i w:val="false"/>
          <w:color w:val="000000"/>
          <w:sz w:val="28"/>
        </w:rPr>
        <w:t>5 қосымшаға</w:t>
      </w:r>
      <w:r>
        <w:rPr>
          <w:rFonts w:ascii="Times New Roman"/>
          <w:b w:val="false"/>
          <w:i w:val="false"/>
          <w:color w:val="000000"/>
          <w:sz w:val="28"/>
        </w:rPr>
        <w:t xml:space="preserve"> сәйкес облыстық бюджеттен нысаналы трансферттер қарастырылғаны ескерілсін.</w:t>
      </w:r>
    </w:p>
    <w:bookmarkEnd w:id="3"/>
    <w:bookmarkStart w:name="z31" w:id="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5-1 қосымшаға</w:t>
      </w:r>
      <w:r>
        <w:rPr>
          <w:rFonts w:ascii="Times New Roman"/>
          <w:b w:val="false"/>
          <w:i w:val="false"/>
          <w:color w:val="000000"/>
          <w:sz w:val="28"/>
        </w:rPr>
        <w:t xml:space="preserve"> сәйкес 2019 жылға арналған аудандық бюджет шығындарының құрамында ауылдық округтің бюджетіне нысаналы трансферттер қарастырылғаны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Ақмола облысы Сандықтау аудандық мәслихатының 28.03.2019 </w:t>
      </w:r>
      <w:r>
        <w:rPr>
          <w:rFonts w:ascii="Times New Roman"/>
          <w:b w:val="false"/>
          <w:i w:val="false"/>
          <w:color w:val="000000"/>
          <w:sz w:val="28"/>
        </w:rPr>
        <w:t>№ 27/2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2019 жылға арналған аудандық бюджетте облыстық бюджеттен берілген субвенция көлемі 1 785 580,0 мың теңге сомасында қарастырылғаны ескерілсін.</w:t>
      </w:r>
    </w:p>
    <w:bookmarkEnd w:id="5"/>
    <w:bookmarkStart w:name="z7" w:id="6"/>
    <w:p>
      <w:pPr>
        <w:spacing w:after="0"/>
        <w:ind w:left="0"/>
        <w:jc w:val="both"/>
      </w:pPr>
      <w:r>
        <w:rPr>
          <w:rFonts w:ascii="Times New Roman"/>
          <w:b w:val="false"/>
          <w:i w:val="false"/>
          <w:color w:val="000000"/>
          <w:sz w:val="28"/>
        </w:rPr>
        <w:t>
      6. Заңнаманы өзгертуге байланысты жоғары тұрған бюджеттің шығындарын өтеуге облыстық бюджетке аудандық бюджетте қаражаттарды қайтару көзделгені ескерілсін.</w:t>
      </w:r>
    </w:p>
    <w:bookmarkEnd w:id="6"/>
    <w:bookmarkStart w:name="z8" w:id="7"/>
    <w:p>
      <w:pPr>
        <w:spacing w:after="0"/>
        <w:ind w:left="0"/>
        <w:jc w:val="both"/>
      </w:pPr>
      <w:r>
        <w:rPr>
          <w:rFonts w:ascii="Times New Roman"/>
          <w:b w:val="false"/>
          <w:i w:val="false"/>
          <w:color w:val="000000"/>
          <w:sz w:val="28"/>
        </w:rPr>
        <w:t>
      7. 2019 жылға арналған аудандық бюджетте облыстық бюджетке 10 440,8 мың теңге сомасында бюджеттік кредиттерді өтеу қарастырылғаны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Сандықтау аудандық мәслихатының 25.09.2019 </w:t>
      </w:r>
      <w:r>
        <w:rPr>
          <w:rFonts w:ascii="Times New Roman"/>
          <w:b w:val="false"/>
          <w:i w:val="false"/>
          <w:color w:val="000000"/>
          <w:sz w:val="28"/>
        </w:rPr>
        <w:t>№ 35/1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Ақмола облысы Сандықтау аудандық мәслихатының 25.09.2019 </w:t>
      </w:r>
      <w:r>
        <w:rPr>
          <w:rFonts w:ascii="Times New Roman"/>
          <w:b w:val="false"/>
          <w:i w:val="false"/>
          <w:color w:val="000000"/>
          <w:sz w:val="28"/>
        </w:rPr>
        <w:t>№ 35/1</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9. Азаматтық қызметшілер болып табылатын және ауылдық елді мекендерде жұмыс істейтін білім беру, әлеуметтік қамсыздандыру, мәдениет, спорт және ветеринария саласындағы мамандарына, қызметтің осы түрлерімен қалалық жағдайда айналысатын азаматтық қызметшілердің жалақыларымен және мөлшерлемелерімен салыстырғанда жиырма бес пайызға жоғарылатылған лауазымдық жалақылары мен тарифтік мөлшерлемелері қарастырылсын.</w:t>
      </w:r>
    </w:p>
    <w:bookmarkEnd w:id="8"/>
    <w:bookmarkStart w:name="z11" w:id="9"/>
    <w:p>
      <w:pPr>
        <w:spacing w:after="0"/>
        <w:ind w:left="0"/>
        <w:jc w:val="both"/>
      </w:pPr>
      <w:r>
        <w:rPr>
          <w:rFonts w:ascii="Times New Roman"/>
          <w:b w:val="false"/>
          <w:i w:val="false"/>
          <w:color w:val="000000"/>
          <w:sz w:val="28"/>
        </w:rPr>
        <w:t xml:space="preserve">
      10. 2019 жылға арналған аудандық бюджетін атқару процесінде секвестрге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9"/>
    <w:bookmarkStart w:name="z12" w:id="10"/>
    <w:p>
      <w:pPr>
        <w:spacing w:after="0"/>
        <w:ind w:left="0"/>
        <w:jc w:val="both"/>
      </w:pPr>
      <w:r>
        <w:rPr>
          <w:rFonts w:ascii="Times New Roman"/>
          <w:b w:val="false"/>
          <w:i w:val="false"/>
          <w:color w:val="000000"/>
          <w:sz w:val="28"/>
        </w:rPr>
        <w:t xml:space="preserve">
      11. 2019 жылға арналған ауыл, ауылдық округтердің бюджеттік бағдарламаларының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xml:space="preserve">
      12. 2019 жылға арналған аудандық бюджетінің шығындар құрамында жергілікті өзін-өзі басқару органдарына трансферттер қарастырылғаны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p>
    <w:bookmarkEnd w:id="11"/>
    <w:bookmarkStart w:name="z14" w:id="12"/>
    <w:p>
      <w:pPr>
        <w:spacing w:after="0"/>
        <w:ind w:left="0"/>
        <w:jc w:val="both"/>
      </w:pPr>
      <w:r>
        <w:rPr>
          <w:rFonts w:ascii="Times New Roman"/>
          <w:b w:val="false"/>
          <w:i w:val="false"/>
          <w:color w:val="000000"/>
          <w:sz w:val="28"/>
        </w:rPr>
        <w:t>
      13.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21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1 қосымша</w:t>
            </w:r>
          </w:p>
        </w:tc>
      </w:tr>
    </w:tbl>
    <w:bookmarkStart w:name="z16" w:id="13"/>
    <w:p>
      <w:pPr>
        <w:spacing w:after="0"/>
        <w:ind w:left="0"/>
        <w:jc w:val="left"/>
      </w:pPr>
      <w:r>
        <w:rPr>
          <w:rFonts w:ascii="Times New Roman"/>
          <w:b/>
          <w:i w:val="false"/>
          <w:color w:val="000000"/>
        </w:rPr>
        <w:t xml:space="preserve"> 2019 жылға арналған аудандық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облысы Сандықтау аудандық мәслихатының 13.12.2019 </w:t>
      </w:r>
      <w:r>
        <w:rPr>
          <w:rFonts w:ascii="Times New Roman"/>
          <w:b w:val="false"/>
          <w:i w:val="false"/>
          <w:color w:val="ff0000"/>
          <w:sz w:val="28"/>
        </w:rPr>
        <w:t>№ 37/1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3 327 781,5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5 535,4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2 862 236,5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2 862 236,5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2 862 236,5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3 305 200,4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1 790 553,1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1 790 553,1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1 411 580,7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181 671,8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268 759,8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242 674,5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366 521,8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111 430,1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89 926,7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255 091,7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229 004,7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162 442,5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2 қосымша</w:t>
            </w:r>
          </w:p>
        </w:tc>
      </w:tr>
    </w:tbl>
    <w:bookmarkStart w:name="z18" w:id="14"/>
    <w:p>
      <w:pPr>
        <w:spacing w:after="0"/>
        <w:ind w:left="0"/>
        <w:jc w:val="left"/>
      </w:pPr>
      <w:r>
        <w:rPr>
          <w:rFonts w:ascii="Times New Roman"/>
          <w:b/>
          <w:i w:val="false"/>
          <w:color w:val="000000"/>
        </w:rPr>
        <w:t xml:space="preserve"> 2020 жылға арналған аудандық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2 320 698,0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208 714,0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208 714,0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1 831 770,0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1 831 770,0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1 831 770,0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1"/>
        <w:gridCol w:w="3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2 320 698,0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1 119 935,0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3 қосымша</w:t>
            </w:r>
          </w:p>
        </w:tc>
      </w:tr>
    </w:tbl>
    <w:bookmarkStart w:name="z20" w:id="15"/>
    <w:p>
      <w:pPr>
        <w:spacing w:after="0"/>
        <w:ind w:left="0"/>
        <w:jc w:val="left"/>
      </w:pPr>
      <w:r>
        <w:rPr>
          <w:rFonts w:ascii="Times New Roman"/>
          <w:b/>
          <w:i w:val="false"/>
          <w:color w:val="000000"/>
        </w:rPr>
        <w:t xml:space="preserve"> 2021 жылға арналған аудандық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2 442 585,0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1 923 359,0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1 923 359,0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1 923 359,0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03"/>
        <w:gridCol w:w="1303"/>
        <w:gridCol w:w="5201"/>
        <w:gridCol w:w="3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2 442 585,0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283 106,0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138 018,0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1 643 915,0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1 643 915,0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1 122 379,0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116 170,0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82 957,0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219 888,0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4 қосымша</w:t>
            </w:r>
          </w:p>
        </w:tc>
      </w:tr>
    </w:tbl>
    <w:bookmarkStart w:name="z22" w:id="16"/>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bookmarkEnd w:id="16"/>
    <w:p>
      <w:pPr>
        <w:spacing w:after="0"/>
        <w:ind w:left="0"/>
        <w:jc w:val="both"/>
      </w:pPr>
      <w:r>
        <w:rPr>
          <w:rFonts w:ascii="Times New Roman"/>
          <w:b w:val="false"/>
          <w:i w:val="false"/>
          <w:color w:val="ff0000"/>
          <w:sz w:val="28"/>
        </w:rPr>
        <w:t xml:space="preserve">
      Ескерту. 4-қосымша жаңа редакцияда - Ақмола облысы Сандықтау аудандық мәслихатының 13.12.2019 </w:t>
      </w:r>
      <w:r>
        <w:rPr>
          <w:rFonts w:ascii="Times New Roman"/>
          <w:b w:val="false"/>
          <w:i w:val="false"/>
          <w:color w:val="ff0000"/>
          <w:sz w:val="28"/>
        </w:rPr>
        <w:t>№ 37/1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8"/>
        <w:gridCol w:w="4542"/>
      </w:tblGrid>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853 428,2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620 682,2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330 830,7</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қызметкерлердің жекелеген санаттарының жалақысын көтеру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146 006,7</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91 320,0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қолданылатын катетерлермен қамтамасыз ету</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34 833,7</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21 462,5</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120 811,8</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 ұйымдарының мұғалімдері мен педагог-психологтарының еңбегіне ақы төлеуді ұлғайтуға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120 811,8</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 қосымша</w:t>
            </w:r>
          </w:p>
        </w:tc>
      </w:tr>
    </w:tbl>
    <w:bookmarkStart w:name="z24" w:id="17"/>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5-қосымша жаңа редакцияда - Ақмола облысы Сандықтау аудандық мәслихатының 13.12.2019 </w:t>
      </w:r>
      <w:r>
        <w:rPr>
          <w:rFonts w:ascii="Times New Roman"/>
          <w:b w:val="false"/>
          <w:i w:val="false"/>
          <w:color w:val="ff0000"/>
          <w:sz w:val="28"/>
        </w:rPr>
        <w:t>№ 37/1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249 741,3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191 397,3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29 718,5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ыстық тамақпен қамтамасыз 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 берілген ағымдағы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біржолғы әлеуметтік көмек көрсетуге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әскерлерінің Ауғанстаннан шығарылуының 30-жылдығына орай бір жолғы материалдық көмек төлеуге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96 181,8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40 520,1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атқарылуын есепке алудың бірыңғай ақпараттық алаңын енгізуге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 Балкашин ауылындағы коммуналдық тұрғын үй қорының тұрғын үйін сатып алу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22 815,9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22 815,9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"Сандыктау-Су" ШЖҚ КМК жарғылық капиталын ұлғайтуға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5-1 қосымша</w:t>
            </w:r>
          </w:p>
        </w:tc>
      </w:tr>
    </w:tbl>
    <w:bookmarkStart w:name="z33" w:id="18"/>
    <w:p>
      <w:pPr>
        <w:spacing w:after="0"/>
        <w:ind w:left="0"/>
        <w:jc w:val="left"/>
      </w:pPr>
      <w:r>
        <w:rPr>
          <w:rFonts w:ascii="Times New Roman"/>
          <w:b/>
          <w:i w:val="false"/>
          <w:color w:val="000000"/>
        </w:rPr>
        <w:t xml:space="preserve"> 2019 жылға арналған ауылдық округінің бюджетіне аудандық бюджеттен нысаналы трансферттер</w:t>
      </w:r>
    </w:p>
    <w:bookmarkEnd w:id="18"/>
    <w:p>
      <w:pPr>
        <w:spacing w:after="0"/>
        <w:ind w:left="0"/>
        <w:jc w:val="both"/>
      </w:pPr>
      <w:r>
        <w:rPr>
          <w:rFonts w:ascii="Times New Roman"/>
          <w:b w:val="false"/>
          <w:i w:val="false"/>
          <w:color w:val="ff0000"/>
          <w:sz w:val="28"/>
        </w:rPr>
        <w:t xml:space="preserve">
      Ескерту. Шешім 5-1-қосымшамен толықтырылды - Ақмола облысы Сандықтау аудандық мәслихатының 28.03.2019 </w:t>
      </w:r>
      <w:r>
        <w:rPr>
          <w:rFonts w:ascii="Times New Roman"/>
          <w:b w:val="false"/>
          <w:i w:val="false"/>
          <w:color w:val="ff0000"/>
          <w:sz w:val="28"/>
        </w:rPr>
        <w:t>№ 27/2</w:t>
      </w:r>
      <w:r>
        <w:rPr>
          <w:rFonts w:ascii="Times New Roman"/>
          <w:b w:val="false"/>
          <w:i w:val="false"/>
          <w:color w:val="ff0000"/>
          <w:sz w:val="28"/>
        </w:rPr>
        <w:t xml:space="preserve"> (01.01.2019 бастап қолданысқа енгізіледі) шешімімен; жаңа редакцияда - Ақмола облысы Сандықтау аудандық мәслихатының 13.12.2019 </w:t>
      </w:r>
      <w:r>
        <w:rPr>
          <w:rFonts w:ascii="Times New Roman"/>
          <w:b w:val="false"/>
          <w:i w:val="false"/>
          <w:color w:val="ff0000"/>
          <w:sz w:val="28"/>
        </w:rPr>
        <w:t>№ 37/1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7"/>
        <w:gridCol w:w="4373"/>
      </w:tblGrid>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қызметкерлердің жекелеген санаттарының жалақысын көтеру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округінің абаттандыру және жолдарын ұстауға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6 қосымша</w:t>
            </w:r>
          </w:p>
        </w:tc>
      </w:tr>
    </w:tbl>
    <w:bookmarkStart w:name="z26" w:id="19"/>
    <w:p>
      <w:pPr>
        <w:spacing w:after="0"/>
        <w:ind w:left="0"/>
        <w:jc w:val="left"/>
      </w:pPr>
      <w:r>
        <w:rPr>
          <w:rFonts w:ascii="Times New Roman"/>
          <w:b/>
          <w:i w:val="false"/>
          <w:color w:val="000000"/>
        </w:rPr>
        <w:t xml:space="preserve"> 2019 жылға арналған аудандық бюджетін атқару процессінде секвестрге жатпайтын аудандық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7 қосымша</w:t>
            </w:r>
          </w:p>
        </w:tc>
      </w:tr>
    </w:tbl>
    <w:bookmarkStart w:name="z28" w:id="20"/>
    <w:p>
      <w:pPr>
        <w:spacing w:after="0"/>
        <w:ind w:left="0"/>
        <w:jc w:val="left"/>
      </w:pPr>
      <w:r>
        <w:rPr>
          <w:rFonts w:ascii="Times New Roman"/>
          <w:b/>
          <w:i w:val="false"/>
          <w:color w:val="000000"/>
        </w:rPr>
        <w:t xml:space="preserve"> 2019 жылға арналған ауылдық округтердің бюджеттік бағдарламаларының тізбесі</w:t>
      </w:r>
    </w:p>
    <w:bookmarkEnd w:id="20"/>
    <w:p>
      <w:pPr>
        <w:spacing w:after="0"/>
        <w:ind w:left="0"/>
        <w:jc w:val="both"/>
      </w:pPr>
      <w:r>
        <w:rPr>
          <w:rFonts w:ascii="Times New Roman"/>
          <w:b w:val="false"/>
          <w:i w:val="false"/>
          <w:color w:val="ff0000"/>
          <w:sz w:val="28"/>
        </w:rPr>
        <w:t xml:space="preserve">
      Ескерту. 7-қосымша жаңа редакцияда - Ақмола облысы Сандықтау аудандық мәслихатының 13.12.2019 </w:t>
      </w:r>
      <w:r>
        <w:rPr>
          <w:rFonts w:ascii="Times New Roman"/>
          <w:b w:val="false"/>
          <w:i w:val="false"/>
          <w:color w:val="ff0000"/>
          <w:sz w:val="28"/>
        </w:rPr>
        <w:t>№ 37/1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638"/>
        <w:gridCol w:w="1638"/>
        <w:gridCol w:w="4452"/>
        <w:gridCol w:w="3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163 799,0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ауылдық округтер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8 қосымша</w:t>
            </w:r>
          </w:p>
        </w:tc>
      </w:tr>
    </w:tbl>
    <w:bookmarkStart w:name="z30" w:id="21"/>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ауылдар, кенттер, ауылдық округтер арасында бөлінуі</w:t>
      </w:r>
    </w:p>
    <w:bookmarkEnd w:id="21"/>
    <w:p>
      <w:pPr>
        <w:spacing w:after="0"/>
        <w:ind w:left="0"/>
        <w:jc w:val="both"/>
      </w:pPr>
      <w:r>
        <w:rPr>
          <w:rFonts w:ascii="Times New Roman"/>
          <w:b w:val="false"/>
          <w:i w:val="false"/>
          <w:color w:val="ff0000"/>
          <w:sz w:val="28"/>
        </w:rPr>
        <w:t xml:space="preserve">
      Ескерту. 8-қосымша жаңа редакцияда - Ақмола облысы Сандықтау аудандық мәслихатының 25.09.2019 </w:t>
      </w:r>
      <w:r>
        <w:rPr>
          <w:rFonts w:ascii="Times New Roman"/>
          <w:b w:val="false"/>
          <w:i w:val="false"/>
          <w:color w:val="ff0000"/>
          <w:sz w:val="28"/>
        </w:rPr>
        <w:t>№ 35/1</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208"/>
        <w:gridCol w:w="2208"/>
        <w:gridCol w:w="2309"/>
        <w:gridCol w:w="3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2018"/>
        <w:gridCol w:w="2018"/>
        <w:gridCol w:w="2018"/>
        <w:gridCol w:w="2018"/>
        <w:gridCol w:w="25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667"/>
        <w:gridCol w:w="1667"/>
        <w:gridCol w:w="2138"/>
        <w:gridCol w:w="1667"/>
        <w:gridCol w:w="1825"/>
        <w:gridCol w:w="16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