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cefc" w14:textId="7e1c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25 желтоқсандағы № 25/5 шешімі. Ақмола облысының Әділет департаментінде 2019 жылғы 11 қаңтарда № 7037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2019–2021 жылдарға арналған Балкашин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47 007,0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37 254,0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50 390,4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- 3 383,4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3 383,4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Сандықтау аудандық мәслихатының 20.12.2019 </w:t>
      </w:r>
      <w:r>
        <w:rPr>
          <w:rFonts w:ascii="Times New Roman"/>
          <w:b w:val="false"/>
          <w:i w:val="false"/>
          <w:color w:val="00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ауылдық округтің бюджетінде аудан бюджетінен нысаналы трансферттер қарастырылғаны ескерілсін.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1-1-тармағымен толықтырылды – Ақмола облысы Сандықтау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25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Балкашин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Сандықтау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басқарудын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Аудандардын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910"/>
        <w:gridCol w:w="2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50 390,4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қамсыздандыру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13 321,5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7 283,5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10 475,9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- 3 383,4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Балкашин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601"/>
        <w:gridCol w:w="5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Балкашин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601"/>
        <w:gridCol w:w="5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 салу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– Ақмола облысы Сандықтау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27/3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шешімімен; жаңа редакцияда - Ақмола облысы Сандықтау аудандық мәслихатының 20.12.2019 </w:t>
      </w:r>
      <w:r>
        <w:rPr>
          <w:rFonts w:ascii="Times New Roman"/>
          <w:b w:val="false"/>
          <w:i w:val="false"/>
          <w:color w:val="ff0000"/>
          <w:sz w:val="28"/>
        </w:rPr>
        <w:t>№ 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7"/>
        <w:gridCol w:w="4373"/>
      </w:tblGrid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қызметкерлерінің, қазыналық кәсіпорындар қызметкерлерінің жалақысын ең төменгі жалақы мөлшерінің өзгеруіне байланысты азаматтық қызметшілердің жекелеген санаттарының, мемлекеттік бюджет қаражаты есебінен ұсталатын көтеруге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мемлекеттік қызметшілердің жекелеген санаттарының жалақысын арттыруға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аланың енгізуге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 ауылын абаттандыруға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