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7fbaa" w14:textId="487fb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 Белгород ауылдық округі елді мекендерінің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Белгород ауылдық округі әкімінің 2018 жылғы 22 қарашадағы № 1 шешімі. Ақмола облысының Әділет департаментінде 2018 жылғы 14 желтоқсанда № 6940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37 баптарына </w:t>
      </w:r>
      <w:r>
        <w:rPr>
          <w:rFonts w:ascii="Times New Roman"/>
          <w:b w:val="false"/>
          <w:i w:val="false"/>
          <w:color w:val="000000"/>
          <w:sz w:val="28"/>
        </w:rPr>
        <w:t>сәйкес, халықтың пікірін ескере отырып және Ақмола облыстық ономастика комиссиясының 2018 жылғы 5 қазандағы қорытындысы негізінде, Белгород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Сандықтау ауданы Белгород ауылдық округі Преображенка ауылының Набережная көшесі Біржан сал көшесіне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Сандықтау ауданы Белгород ауылдық округі Раздольное ауылының көшелері қайта аталсын: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Лесная көшесі Қазыбек би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Речная көшесі Мағжан Жұмабаев көшесіне.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Сандықтау ауданы Белгород ауылдық округі Белгородское ауылының көшелері қайта аталсын: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Транспортная көшесі Шоқан Уәлиханов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Комсомольская көшесі Бөгенбай би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Клубная көшесі Рақымжан Қошқарбаев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Пришкольная көшесі Әлия Молдағұлова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Пионерская көшесі Қанай би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Набережная көшесі Шамай батыр көшесіне.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Белгород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Б.Жанғожин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