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bf49" w14:textId="008b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Васильев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Васильев ауылдық округі әкімінің 2018 жылғы 10 желтоқсандағы № 1 шешімі. Ақмола облысының Әділет департаментінде 2018 жылғы 29 желтоқсанда № 7012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Васильев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Васильев ауылдық округі Тучное ауылының Набережная көшесі Ақжол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Васильев ауылдық округі Васильевка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Октябрьская көшесі Мағжан Жұмабаев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Школьная көшесі Саққұлақ би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Васильев ауылдық округі Ұлан ауылының көшелері қайта аталсын: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май көшесі Ахмет Байтұрсынұлы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Гвардейская көшесі Әйтеке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Молодежная көшесі Жастар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Степная көшесі Қанай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Целинная көшесі Мұстафа Шоқай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Школьная көшесі Төле би көшесіне.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Васильев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А.Кәрімжанов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