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3e3a" w14:textId="6343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Каменск ауылдық округі Каменка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Каменск ауылдық округі әкімінің 2018 жылғы 22 қарашадағы № 2 шешімі. Ақмола облысының Әділет департаментінде 2018 жылғы 14 желтоқсанда № 6943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әкімшілік–аумақтық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05 қазандағы негізінде, Каменск ауылдық округі әкімінің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Каменск ауылдық округі Каменка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Набережная көшесі Мұхамеджан Тынышбаев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Московская көшесі Ахмет Байтұрсынұлы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Киров көшесі Ілияс Жансүгіров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Заготзерно көшесі Қанай 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Лесная көшесі Мағжан Жұмабаев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Каменск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Л.Сахнова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