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9711" w14:textId="9749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Лесной ауылдық округі Лесное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Лесной ауылдық округі әкімінің 2018 жылғы 22 қарашадағы № 1 шешімі. Ақмола облысының Әділет департаментінде 2018 жылғы 14 желтоқсанда № 6939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баптарына </w:t>
      </w:r>
      <w:r>
        <w:rPr>
          <w:rFonts w:ascii="Times New Roman"/>
          <w:b w:val="false"/>
          <w:i w:val="false"/>
          <w:color w:val="000000"/>
          <w:sz w:val="28"/>
        </w:rPr>
        <w:t>сәйкес, халықтың пікірін ескере отырып және Ақмола облыстық ономастика комиссиясының 2018 жылғы 5 қазандағы қорытындысы негізінде, Лесной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Лесной ауылдық округі Лесное ауылының Шоссейная көшесі Ақжол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Лесной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