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f167" w14:textId="df8f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Новоникольск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Новоникольск ауылдық округі әкімінің 2018 жылғы 22 қарашадағы № 1 шешімі. Ақмола облысының Әділет департаментінде 2018 жылғы 14 желтоқсанда № 6942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Новоникольск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Новоникольск ауылдық округі Новоникольское ауылының Целинная көшесі Атамекен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Новоникольск ауылдық округі Құмдыкөл ауылының Набережная көшесі Ахмет Байтұрсынұлы көшесіне қайта аталсын.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Сандықтау ауданы Новоникольск ауылдық округі Меньшиковка ауылының Интернациональная көшесі Бірлік көшесіне қайта аталсын.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Сандықтау ауданы Новоникольск ауылдық округі Мысок ауылының көшелері қайта аталсын: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Набережная көшесі Қазыбек би көшесіне;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Садовая көшесі Болашақ көшесіне.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Сандықтау ауданы Новоникольск ауылдық округі Смольное ауылының көшелері қайта аталсын: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Школьная көшесі Мектеп көшесіне;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Заречная көшесі Аққайың көшесіне.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бақылауды өзіме қалдырамын.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Новоникольск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К.Садуова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