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57f6" w14:textId="6ec5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Сандықтау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Сандықтау ауылдық округі әкімінің 2018 жылғы 22 қарашадағы № 1 шешімі. Ақмола облысының Әділет департаментінде 2018 жылғы 14 желтоқсанда № 6936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қортындысы негізінде, Сандықтау ауылдық округінің әкімі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Сандықтау ауылдық округі Сандықтау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Луговая көшесі Мәлік Ғабдуллин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Набережная көшесі Мұхтар Әуезов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Заречная көшесі Жабай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Подгорная көшесі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Целинная көшесі Абылай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Комсомольская көшесі Әл-Фараби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Сандықтау ауылдық округі Новоромановка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 Шоқан Уәлиханов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 көшесі Абай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С.Байымбетова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