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201b" w14:textId="ba42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жылдарға арналған Целиноград ауданында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17 қаңтардағы № 175/24-6 шешімі. Ақмола облысының Әділет департаментінде 2018 жылғы 1 ақпанда № 6374 болып тіркелді. Күші жойылды - Ақмола облысы Целиноград аудандық мәслихатының 2018 жылғы 18 сәуірдегі № 200/28-6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18.04.2018 </w:t>
      </w:r>
      <w:r>
        <w:rPr>
          <w:rFonts w:ascii="Times New Roman"/>
          <w:b w:val="false"/>
          <w:i w:val="false"/>
          <w:color w:val="ff0000"/>
          <w:sz w:val="28"/>
        </w:rPr>
        <w:t>№ 200/28-6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"Жайылымдар туралы" Қазақстан Республикасының 2017 жылғы 20 ақпандағы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2018-2019 жылдарға арналған Целиноград ауданында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175/24-6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жылдарға арналған Целиноград ауданында Жайылымдарды басқару және оларды пайдалану жөніндегі жоспар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Құқық белгілейтін құжаттар негізінде жер санаттары, жер учаскелерінің меншік иелері және жер пайдаланушылар бөлінісінде Целиноград ауданының аумағында жайылымдардың орналасу схемасы (картасы) (2018-2019 жылдарға арналған Целиноград ауданында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Жайылым айналымдарының қолайлы схемалары (2018-2019 жылдарға арналған Целиноград ауданында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 (2018-2019 жылдарға арналған Целиноград ауданында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 (2018-2019 жылдарға арналған Целиноград ауданында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(2018-2019 жылдарға арналған Целиноград ауданында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(2018-2019 жылдарға арналған Целиноград ауданында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Ауыл шаруашылығы жануарларын жаюдың және айдаудың маусымдық маршруттарын белгілейтін жайылымдарды пайдалану жөніндегі күнтізбелік графигі (2018-2019 жылдарға арналған Целиноград ауданында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1-ші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Целиноград ауданының аумағында жайылымдардың орналасу схемасы (картасы)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аумағындағы жайылымдардың орналасу схемасына (картасына) беріліп отырған жер учаскелерінің жер пайдаланушылар және меншік иелерінің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10502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Сагит Маймакович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Назымбек Балабаевич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Визе Виктор Гельмутович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Ильященко Николай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Боранбек Садвакасович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Есеркепов Атымтай Темирбулатович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Карталы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Баренова Жумагул Аубакировна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Боранбек Садвакасович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Бижентаева Сайраш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Черникова Валентина Робертовна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Тлеухан Тапашович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Оракбаев Данияр Амангельдинович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Карнаухов Петр Петрович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Жакупбеков Талгат Жантуреевич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Балгимбекова Малика Тахировна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Хаметова Людмила Галимовна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Гибадат Касенович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 Лаврентий Алексеевич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Белялов Аманжол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Абылгазин Жумабек Темиркенович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Байглесова Гульмира Куандыковна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Череев Тулеген Каресович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Туранов Адил Жунуспекович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Сабит Ракимович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Тулеубек Аппасович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Айдыкадыров Бекзат Зайкенович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 Евгений Николаевич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Токабаев Нургали Жоламанович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Токабаев Жангали Жоламанович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Жайлумусов Кайрат Умербекович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 Куаныш Амангельдинович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Рыскали Махметович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Куат Сагинтаевич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Касембаев Рашид Тусупович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 Ардак Дясанабекович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Бекенова Жамила Маслахетдинова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 Бекболат Темирналиевич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Каликов Жанатбек Олжабаевич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Ивченко Владимир Альбертович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Табылдин Тайкен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Сальменов Мереке Картаевич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Бурец Вячеслав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Дуйсекеев Куат Тулеуович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Оразалина Хадиша Маратовна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 Евгений Николаевич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Асем Кенесбаевна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Садырова Турсун Кадырбаевна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Досыбаев Габит Шайбекович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Шульц Алла Ивановна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Мыханов Бердибек Сартаевич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Молшин Мухтар Абдыкапарович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Кайрат Кайроллаевич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Ордабай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Манжанов Сайрам Куанышевич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Касенбаев Даулет Бексултанович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Шуленбаев Рустем Шамшиденович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Таипова Балшай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Пшенов Руслан Валерьевич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Жумабай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Молдагалиев Мэлс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Айсаков Серик Бапанович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Естаев Мурат Бейсимбаевич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 Жомарт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Баренова Жумакуль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Кенесхан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Косубаев Орынбай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Бейсенгали Самигулович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Айдыкадыров Багдат Зейнеллович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Максат Батырович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Жанна Болатовна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Андреяшкина Надежда Федоровна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Бурамбеков Бейсен Молдыбаевич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Бурамбетов Сагадат Байевич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Дедов Валерий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Кайыргелды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Малгаздаров Кайрат Сапарулы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Сабит Маратулы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Сеитов Эрик Туймебаевич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 Бахтияр Айтасович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Турсынбек Талгатович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Ильященко Николай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Торгын Сексенбаевна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Бузаушин Дуйсенбай Рысбекович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Алтай Сагинбаевич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Ашебекова Назгуль Елеусизовна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Марат Алтынбаевич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Ермекбаева Умит Ермухановна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 Толеутай Хамитжанович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Масабаев Абзал Казбекович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Гаевский Валерий Станиславович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Максут Жанбулатович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Инербаев Амангельды Толеуханович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Марат Алтынбаевич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Алписов Сагадат Аманжолович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Жармаганбетов Жаксылык Шоптыбаевич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Калдыбеков Тулеутай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Нурушев Камзе Жамантаевич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Сатенов Абсамет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 Аскар Сапаевич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Куспеков Олжас Хароллаевич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Асамбеков Марат Буданович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Алексей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Алшинбаев Нурлан Укманович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Парышев Александр Викторович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Листопадний Геннадий Иванович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Чулковский Сергей Леонидович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Жилкибаев Жекебай Тургаевич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Алтынбек Тастынбаевич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Айтмурзина Вина Оспаевна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Алексей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Осипенко Сергей Петрович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Мациев Руслан Нуретович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Кожабаев Идырис Асанович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Калык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Жилкибаева Жанбота Каликовна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 Алла Валерьевна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Жилкибаев Калымжан Тургаевич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Мапышев Сапар Ильич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Майлыбаев Серик Абдугалиевич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Анар Укеновна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Куспеков Олжас Хайроллаевич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Инербаев Болат Уахитович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Жанайбаев Толенды Жанайбаевич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Гопп Олег Александрович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Айтуев Гизат Зекенович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Алтай Сагибаевич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Уршуков Кабдулла Абдыкаримович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Алия Темирбулатовна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Базарбекова Сауле Амантаевна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Куатбек Сманович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Василенко Надежда Васильевна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Кайрат Муратович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Жанатбек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Поляковская Юлия Павловна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Базылов Темирбек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Хайдар Ерденбаевич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Камалитденов Нурлан Сабырович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 Ержан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 Канат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Алпыспаев Жармуханбет Капезович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Жасауы Кожахметович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Жанатев Айтпай Ильич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Дюсенбин Канат Кабытаевич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Жанатбек Жанатович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Какибаев Болат Саттарович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Дедов Владимир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Довгань Степан Евгеньевич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Кулмуканов Канат Каршигаевич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 Иван Павлович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Илдар Раудисович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Абдраев Нурлан Кузембаевич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Илья Витальевич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Батыркожа Азамат Байкуанышевич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Айтмуханбетов Какижан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 Батабек Алпысбаевич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Толеубай Хамзинович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Бауржан Сайдалыулы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Какенов Казбек Ибрагимович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Жанатбек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Жахин Гарифулла Сатанович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Торгын Сексембаева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Жанатбек Галимжанович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Рахимбеков Боранбай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Саханов Жумабай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Хастаев Жанузак Серикович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Калюжный Александр Федорович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 Куат Жанпеисович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Асылбек Рамазанович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Жанатуганов Жанузак Досмаилович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Накенов Сабит Байболович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Мылтыкбаев Амантай Мылтыкбаевич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Турар Мурзахметович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Розалия Аскаровна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Галы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Кызыров Толеу Карабиденович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Тосунян Руслан Арсенович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Макен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Каримсаков Манарбек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Руслан Оспанович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Абдрашитов Жолдас Абылкасимович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Айнабаев Абилхаир Оразакович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 Канат Кабыкенович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Шайкенов Ислам Тойтабарович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Тезекбаев Болат Оралович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Жамбыл Айдарбекулы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Мурат Серикович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Сабира Сабуровна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 Азамат Жомартович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Кужуханов Еркин Жаксылыкович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Тусенов Адилхан Сапаргалиевич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Илдар Раудисович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Касымгужин Азат Уразкенович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Суюров Рақымжан Хамитович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Тусельбаева Жамалхан Алімханқызы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Муглаев Сәкен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Сағит Маймакович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 Назымбек Балабаевич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Визе Виктор Гельмутович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Жүсупов Карталы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Бижентаева Сайраш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Серникова Валентина Робертовна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Төлеухан Тапашович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Асамбеков Марат Буданұлы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Алексей Васильевич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Чулковский Сергей Леонидович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Акпаров Каратай Амангельдинович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"Лизинговая компания "Астана Финанс"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"Ақауыл"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"Астана-Зеленстрой"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"Асыл-Түлік"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 Green Resourse"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"Ақтық"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"Ақмола-Феникс"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"Астана-Өнім" Акционерлік қоғамы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"Билан"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ТНК"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"Байлық2011"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"Бахыт ХХХ"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бидай-Астана"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"Ел-Азаматы"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"Арқа-Жер"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"Айқын 2006"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"Мәншүк-АЭ"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"Новоишимка-АЭ"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"Нұра-2011"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"СХП Сары-Терек"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"Родина"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"Агрофирма"Ақ Дән"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"Capital Projekts LTD"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"Антоновка"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Прогресс"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"Преображенка"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"Қадам НС"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Бай Жер"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"Әсет и К"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"Ен Дала"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"Ютас"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"Агро-Нива"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"Есенжол-Н"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"АССАБИ"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"Ром-Агро"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"Қаратомар 2004"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"Торе Ж.А."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"Сагымбай и К"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Восход-Агро"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"СХП Исан"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Тұкым"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"AФ Green Star"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"Миновское"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"Самалжай"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"Жұлдыз-Агро"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"Талапкер" Жауапкершілігі шектеулі серіктестік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2-ші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маусым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маусым 3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3-ші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 мен алаңдары, жайылымдылық инфрақұрылым объектілері белгіленген картасы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шаруашылық мақсатындағы барлық жерлер – 588 787 гектар, оның ішінде: жайылым жер – 272 112 гектар; елді мекен жерлері – 76 524 гектар; өндіріс, көлік, байланыс және басқа да шаруашылық емес мақсатында пайдаланылатын жерлер – 33 549 гектар; Табиғи аумақтардың аса қорғалатын жерлері – 52 255 гектар; орман қоры жерлері – 341 гектар; су қоры жерлері – 18 410,6 гектар; қор жерлер – 10 055 гектар. Целиноград ауданының жалпы жер көлемі - 779 922 гектар.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4-ші 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көздеріне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1005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5-ші 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6-ші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7-ші 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2"/>
        <w:gridCol w:w="2184"/>
        <w:gridCol w:w="1866"/>
        <w:gridCol w:w="1866"/>
        <w:gridCol w:w="1866"/>
        <w:gridCol w:w="1866"/>
      </w:tblGrid>
      <w:tr>
        <w:trPr>
          <w:trHeight w:val="30" w:hRule="atLeast"/>
        </w:trPr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2"/>
        <w:gridCol w:w="2184"/>
        <w:gridCol w:w="1866"/>
        <w:gridCol w:w="1866"/>
        <w:gridCol w:w="1866"/>
        <w:gridCol w:w="1866"/>
      </w:tblGrid>
      <w:tr>
        <w:trPr>
          <w:trHeight w:val="30" w:hRule="atLeast"/>
        </w:trPr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