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6c69" w14:textId="1396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2016 жылғы 23 қарашадағы № 70/8-6 "Целиноград ауданы елді мекендерінің жерлеріне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30 қаңтардағы № 182/25-6 шешімі. Ақмола облысының Әділет департаментінде 2018 жылғы 15 ақпанда № 6402 болып тіркелді. Күші жойылды - Ақмола облысы Целиноград аудандық мәслихатының 2022 жылғы 25 шілдедегі № 162/29-7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162/29-7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 Целиноград ауданының әкімшілік-аумақтық құрылысынын өзгерту туралы" Ақмола облысы әкімдігінің 2017 жылғы 13 желтоқсандағы № А-12/567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2017 жылғы 13 желтоқсандағы № 6С-17-6 (Нормативтік құқықтық актілерді мемлекеттік тіркеу тізілімінде № 6274 болып тіркелген)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"Целиноград ауданы елді мекендерінің жерлеріне жер салығының мөлшерлемелерін жоғарылату туралы" 2016 жылғы 23 қарашадағы № 70/8-6 (Нормативтік құқықтық актілерді мемлекеттік тіркеу тізілімінде № 5656 болып тіркелген, 2017 жылғы 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 (Салық кодексі)" Қазақстан Республикасы 2017 жылғы 25 желтоқсандағы Кодексінің 510-бабының 1-тармағына сәйкес Целиноград аудандық мәслихаты ШЕШІМ ҚАБЫЛДАДЫ:";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, кестенің 3-бағанында: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жолда (аймақ нөмірі III) "Мәншүк ауылдық округі" алынып тасталсын, жиырма үшінші жолды (аймақ нөмірі IV) "01-011-093 Разъезд № 93 (Тасты ауылдық округі)" алынып тасталсын;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тақырыпта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 тіліндегі барлық мәтін бойынша: "жоғарылату", "жоғарылатылсын", "жоғарылатылған" сөздері "арттыру", "арттырылсын", "арттырылған" сөздерімен ауыстырылсын, орыс тіліндегі мәтін өзгермейді.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Целиноград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