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0316" w14:textId="e6d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30 қаңтардағы № 181/25-6 шешімі. Ақмола облысының Әділет департаментінде 2018 жылғы 15 ақпанда № 6404 болып тіркелді. Күші жойылды - Ақмола облысы Целиноград аудандық мәслихатының 2020 жылғы 20 ақпандағы № 384/57-6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20.02.2020 </w:t>
      </w:r>
      <w:r>
        <w:rPr>
          <w:rFonts w:ascii="Times New Roman"/>
          <w:b w:val="false"/>
          <w:i w:val="false"/>
          <w:color w:val="ff0000"/>
          <w:sz w:val="28"/>
        </w:rPr>
        <w:t>№ 384/57-6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2017 жылғы 25 желтоқсандағы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ауданының аумағында қызметін жүзеге асыратын барлық салық төлеушілер үшін бірыңғай тіркелген салық ставкаларын белгілеу туралы" Целиноград аудандық мәслихатының 2017 жылғы 26 маусымдағы № 127/16-6 (Нормативтік құқықтық актілерді мемлекеттік тіркеу тізілімінде № 6037 болып тіркелген, 2017 жылғы 9 тамызда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181/25-6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5122"/>
        <w:gridCol w:w="4957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ойыншымен ойын өткізуге арналған ұтыссыз ойын автоматы 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Біреуден көп ойыншының қатысуымен ойын өткізуге арналған ұтыссыз ойын автоматы 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