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974a" w14:textId="bae9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Целиноград ауданының шекараларында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2018 жылғы 30 қаңтардағы № 179/25-6 шешімі. Ақмола облысының Әділет департаментінде 2018 жылғы 15 ақпанда № 6405 болып тіркелді. Күші жойылды - Ақмола облысы Целиноград аудандық мәслихатының 2022 жылғы 18 наурыздағы № 125/21-7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18.03.2022 </w:t>
      </w:r>
      <w:r>
        <w:rPr>
          <w:rFonts w:ascii="Times New Roman"/>
          <w:b w:val="false"/>
          <w:i w:val="false"/>
          <w:color w:val="ff0000"/>
          <w:sz w:val="28"/>
        </w:rPr>
        <w:t>№ 125/21-7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2017 жылғы 25 желтоқсандағы Кодексінің 509-бабы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Целиноград ауданының шекараларында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"Целиноград ауданының шекараларында Қазақстан Республикасының жер заңнамасына сәйкес пайдаланылмайтын ауыл шаруашылығы мақсатындағы жерлерге жер салығының базалық мөлшерлемелерін жоғарылату туралы" 2016 жылғы 23 желтоқсандағы № 86/10-6 (Нормативтік құқықтық актілерді мемлекеттік тіркеу тізілімінде № 5679 болып тіркелген, 2017 жылғы 18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Целиноград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30.01.2018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