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e43d" w14:textId="ea3e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2017 жылғы 22 желтоқсандағы № 164/22-6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21 ақпандағы № 187/26-6 шешімі. Ақмола облысының Әділет департаментінде 2018 жылғы 5 наурызда № 6447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"2018-2020 жылдарға арналған аудандық бюджет туралы" 2017 жылғы 22 желтоқсандағы № 164/22-6 (Нормативтік құқықтық актілерді мемлекеттік тіркеу тізілімінде № 6346 болып тіркелген, 2018 жылғы 26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19 171 440,0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1 687 043,0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25 899,0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470 371,0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16 988 127,0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19 190 663,6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377 961,0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432 900,0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54 939,0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48 000,0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- 445 184,6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445 184,6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432 900,0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54 939,0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67 223,6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ақпандағы № 187/26-6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1-ші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164/22-6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97"/>
        <w:gridCol w:w="578"/>
        <w:gridCol w:w="578"/>
        <w:gridCol w:w="6044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19 171 440,0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1 687 043,0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16 988 127,0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16 988 127,0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16 988 127,0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19 190 663,6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7 741 399,0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2 383 593,0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2 000 638,0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5 183 629,0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4 383 972,0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4 353 320,0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365 163,0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2 696 495,5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976 436,0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326 882,5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1 928 645,0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1 928 645,0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3 569 025,0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3 542 352,0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3 527 382,0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Субвенсиялар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-445 184,6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445 184,6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ақпандағы № 187/26-6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166/22-6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