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ec864" w14:textId="e5ec8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2018 жылғы 17 қаңтардағы № 175/24-6 "2018-2019 жылдарға арналған Целиноград ауданында Жайылымдарды басқару және оларды пайдалану жөніндегі жоспарды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2018 жылғы 18 сәуірдегі № 200/28-6 шешімі. Ақмола облысының Әділет департаментінде 2018 жылғы 4 мамырда № 6602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"2018-2019 жылдарға арналған Целиноград ауданында Жайылымдарды басқару және оларды пайдалану жөніндегі жоспарды бекіту туралы" Целиноград аудандық мәслихатының 2018 жылғы 17 қаңтардағы № 175/24-6 (Нормативтік құқықтық актілерді мемлекеттік тіркеу тізілімінде № 6374 болып тіркелген, 2018 жылғы 8 ақпанда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Я.Мофа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М.Тәткеев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18.04.2018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