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f8ff" w14:textId="c19f8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2017 жылғы 22 желтоқсандағы № 164/22-6 "2018-2020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2018 жылғы 23 мамырдағы № 205/29-6 шешімі. Ақмола облысының Әділет департаментінде 2018 жылғы 8 маусымда № 6653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Целиноград аудандық мәслихатының "2018-2020 жылдарға арналған аудандық бюджет туралы" 2017 жылғы 22 желтоқсандағы № 164/22-6 (Нормативтік құқықтық актілерді мемлекеттік тіркеу тізілімінде № 6346 болып тіркелген, 2018 жылғы 26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1, 2 және 3 қосымшаларға сәйкес, соның ішінде 2018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19 617 132,4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1 687 043,0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25 899,0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550 371,0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17 353 819,4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19 639 776,8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375 924,9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432 900,0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56 975,1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59 410,0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- 457 979,3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457 979,3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432 900,0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56 975,1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82 054,4 мың теңге.";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2018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"Целиноград ауданының экономика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қаржы бөлімі"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А.Ыбраева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23.05.2018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мамырдағы № 205/29-6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1-ші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164/22-6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1-ші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897"/>
        <w:gridCol w:w="578"/>
        <w:gridCol w:w="578"/>
        <w:gridCol w:w="6044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19 617 132,4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1 687 043,0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390 371,0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17 353 819,4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17 353 819,4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17 353 819,4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08"/>
        <w:gridCol w:w="1071"/>
        <w:gridCol w:w="1071"/>
        <w:gridCol w:w="5678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19 639 776,8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260 050,5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213 088,2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54 292,2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26 656,5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26 158,4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7 960 376,8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тәрбиелеу және оқыту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2 403 593,0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218 712,0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2 020 638,0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5 222 496,8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4 418 204,8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4 387 552,8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746 669,0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369 519,6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33 496,0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212 419,0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38 287,0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123 604,6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35 656,7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73 207,9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4 309 137,5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шаруашылық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4 143 567,5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2 594 250,5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2 318,5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2 591 932,0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1 549 317,0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1 076 436,0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345 981,5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61 693,5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48 195,5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32 790,5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1 974 199,4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1 974 199,4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183 320,0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1 790 879,4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116 160,3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99 613,3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Қанғыбас иттер мен мысықтарды аулауды және жоюды ұйымдастыру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 жөніндегі іс-шараларды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21 221,0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 және қоршаған ортаны қорғау мен жер қатынастары саласындағы өзге де қызметтер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3 489 355,8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3 462 682,8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3 445 212,8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519 030,8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596 831,4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596 831,4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596 831,4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Субвенсиялар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240 325,0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375 924,9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несиелерді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активтерiн сатып алу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-457 979,3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457 979,3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мамырдағы № 205/29-6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2-ші 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 № 164/22-6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8-ші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округтердің әкімдері аппараттарының әкімшілері бойынша бюджеттік бағдарламалардың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708"/>
        <w:gridCol w:w="708"/>
        <w:gridCol w:w="2202"/>
        <w:gridCol w:w="1360"/>
        <w:gridCol w:w="1360"/>
        <w:gridCol w:w="1360"/>
        <w:gridCol w:w="1360"/>
        <w:gridCol w:w="1360"/>
        <w:gridCol w:w="1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Мәншүк ауылы әкімінің аппараты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Приречный ауылдық округі әкімінің аппараты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Родина ауылдық округі әкімінің аппараты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ауданының Тасты ауылдық округі әкімінің аппараты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 ауданы Шалқар ауылдық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11174,0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54292,2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11958,2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шаруашылығы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абаттандыру мен көгалдандыру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дамытудың 2020 жылға дейінгі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