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2d71b" w14:textId="ee2d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2017 жылғы 23 қазандағы № 146/20-6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2018 жылғы 24 тамыздағы № 235/33-6 шешімі. Ақмола облысының Әділет департаментінде 2018 жылғы 24 қыркүйекте № 6791 болып тіркелді. Күші жойылды - Ақмола облысы Целиноград аудандық мәслихатының 2020 жылғы 10 шілдедегі № 428/64-6 шешімімен</w:t>
      </w:r>
    </w:p>
    <w:p>
      <w:pPr>
        <w:spacing w:after="0"/>
        <w:ind w:left="0"/>
        <w:jc w:val="both"/>
      </w:pPr>
      <w:r>
        <w:rPr>
          <w:rFonts w:ascii="Times New Roman"/>
          <w:b w:val="false"/>
          <w:i w:val="false"/>
          <w:color w:val="ff0000"/>
          <w:sz w:val="28"/>
        </w:rPr>
        <w:t xml:space="preserve">
      Ескерту. Күші жойылды - Ақмола облысы Целиноград аудандық мәслихатының 10.07.2020 </w:t>
      </w:r>
      <w:r>
        <w:rPr>
          <w:rFonts w:ascii="Times New Roman"/>
          <w:b w:val="false"/>
          <w:i w:val="false"/>
          <w:color w:val="ff0000"/>
          <w:sz w:val="28"/>
        </w:rPr>
        <w:t>№ 428/64-6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Целиноград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Целиноград аудандық мәслихатының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23 қазандағы № 146/20-6 (Нормативтік құқықтық актілерді мемлекеттік тіркеу тізілімінде № 6154 болып тіркелген, 2017 жылғы 9 қарашада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"Ұлы Отан соғысының қатысушылары мен мүгедектеріне" жолы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"9. Әлеуметтік көмек келесілерге көрсетіледі:</w:t>
      </w:r>
    </w:p>
    <w:p>
      <w:pPr>
        <w:spacing w:after="0"/>
        <w:ind w:left="0"/>
        <w:jc w:val="both"/>
      </w:pPr>
      <w:r>
        <w:rPr>
          <w:rFonts w:ascii="Times New Roman"/>
          <w:b w:val="false"/>
          <w:i w:val="false"/>
          <w:color w:val="000000"/>
          <w:sz w:val="28"/>
        </w:rPr>
        <w:t>
      1) 9 мамыр - Жеңіс күніне:</w:t>
      </w:r>
    </w:p>
    <w:p>
      <w:pPr>
        <w:spacing w:after="0"/>
        <w:ind w:left="0"/>
        <w:jc w:val="both"/>
      </w:pPr>
      <w:r>
        <w:rPr>
          <w:rFonts w:ascii="Times New Roman"/>
          <w:b w:val="false"/>
          <w:i w:val="false"/>
          <w:color w:val="000000"/>
          <w:sz w:val="28"/>
        </w:rPr>
        <w:t>
      Ұлы Отан соғысының қатысушылары мен мүгедектеріне теңестірілген адамдарға;</w:t>
      </w:r>
    </w:p>
    <w:p>
      <w:pPr>
        <w:spacing w:after="0"/>
        <w:ind w:left="0"/>
        <w:jc w:val="both"/>
      </w:pPr>
      <w:r>
        <w:rPr>
          <w:rFonts w:ascii="Times New Roman"/>
          <w:b w:val="false"/>
          <w:i w:val="false"/>
          <w:color w:val="000000"/>
          <w:sz w:val="28"/>
        </w:rPr>
        <w:t>
      Ұлы Отан соғысының қатысушыларына теңестірілген адамдардың басқа да санаттарына;</w:t>
      </w:r>
    </w:p>
    <w:p>
      <w:pPr>
        <w:spacing w:after="0"/>
        <w:ind w:left="0"/>
        <w:jc w:val="both"/>
      </w:pPr>
      <w:r>
        <w:rPr>
          <w:rFonts w:ascii="Times New Roman"/>
          <w:b w:val="false"/>
          <w:i w:val="false"/>
          <w:color w:val="000000"/>
          <w:sz w:val="28"/>
        </w:rPr>
        <w:t>
      2) Қарт адамдар күніне:</w:t>
      </w:r>
    </w:p>
    <w:p>
      <w:pPr>
        <w:spacing w:after="0"/>
        <w:ind w:left="0"/>
        <w:jc w:val="both"/>
      </w:pPr>
      <w:r>
        <w:rPr>
          <w:rFonts w:ascii="Times New Roman"/>
          <w:b w:val="false"/>
          <w:i w:val="false"/>
          <w:color w:val="000000"/>
          <w:sz w:val="28"/>
        </w:rPr>
        <w:t>
      ең төмен зейнетақыны алатын және жасы бойынша мемлекеттік әлеуметтік жәрдемақыны алатын зейнеткерлерге;</w:t>
      </w:r>
    </w:p>
    <w:p>
      <w:pPr>
        <w:spacing w:after="0"/>
        <w:ind w:left="0"/>
        <w:jc w:val="both"/>
      </w:pPr>
      <w:r>
        <w:rPr>
          <w:rFonts w:ascii="Times New Roman"/>
          <w:b w:val="false"/>
          <w:i w:val="false"/>
          <w:color w:val="000000"/>
          <w:sz w:val="28"/>
        </w:rPr>
        <w:t>
      3) Мүгедектер күніне:</w:t>
      </w:r>
    </w:p>
    <w:p>
      <w:pPr>
        <w:spacing w:after="0"/>
        <w:ind w:left="0"/>
        <w:jc w:val="both"/>
      </w:pPr>
      <w:r>
        <w:rPr>
          <w:rFonts w:ascii="Times New Roman"/>
          <w:b w:val="false"/>
          <w:i w:val="false"/>
          <w:color w:val="000000"/>
          <w:sz w:val="28"/>
        </w:rPr>
        <w:t>
      1, 2, 3-топтағы мүгедектерге, 18 жасқа дейінгі мүгедек балаларға;</w:t>
      </w:r>
    </w:p>
    <w:p>
      <w:pPr>
        <w:spacing w:after="0"/>
        <w:ind w:left="0"/>
        <w:jc w:val="both"/>
      </w:pPr>
      <w:r>
        <w:rPr>
          <w:rFonts w:ascii="Times New Roman"/>
          <w:b w:val="false"/>
          <w:i w:val="false"/>
          <w:color w:val="000000"/>
          <w:sz w:val="28"/>
        </w:rPr>
        <w:t>
      4) анықталған жағдайларға байланысты, жедел әлеуметтік қолдауға мұқтаж отбасыларға (азаматтарға) өмірлік қиын жағдай туындағаннан кейін үш айдан кешіктірмей өтініш берілгенде, кірісіне қарамастан, жылына бір рет:</w:t>
      </w:r>
    </w:p>
    <w:p>
      <w:pPr>
        <w:spacing w:after="0"/>
        <w:ind w:left="0"/>
        <w:jc w:val="both"/>
      </w:pPr>
      <w:r>
        <w:rPr>
          <w:rFonts w:ascii="Times New Roman"/>
          <w:b w:val="false"/>
          <w:i w:val="false"/>
          <w:color w:val="000000"/>
          <w:sz w:val="28"/>
        </w:rPr>
        <w:t>
      онкологиялық аурулармен ауыратын, онкологиялық стационар жағдайда арнайы ем қабылдаудағы адамдарға он бес айлық есептік көрсеткіш мөлшерінде;</w:t>
      </w:r>
    </w:p>
    <w:p>
      <w:pPr>
        <w:spacing w:after="0"/>
        <w:ind w:left="0"/>
        <w:jc w:val="both"/>
      </w:pPr>
      <w:r>
        <w:rPr>
          <w:rFonts w:ascii="Times New Roman"/>
          <w:b w:val="false"/>
          <w:i w:val="false"/>
          <w:color w:val="000000"/>
          <w:sz w:val="28"/>
        </w:rPr>
        <w:t>
      туберкулезбен ауыратындарға амбулаторлық емделу мерзіміне он бес айлық есептік көрсеткіш мөлшерінде;</w:t>
      </w:r>
    </w:p>
    <w:p>
      <w:pPr>
        <w:spacing w:after="0"/>
        <w:ind w:left="0"/>
        <w:jc w:val="both"/>
      </w:pPr>
      <w:r>
        <w:rPr>
          <w:rFonts w:ascii="Times New Roman"/>
          <w:b w:val="false"/>
          <w:i w:val="false"/>
          <w:color w:val="000000"/>
          <w:sz w:val="28"/>
        </w:rPr>
        <w:t>
      ауылдық елді мекендерде тұратын аз қамтылған және көп балалы отбасылардың колледждерде ақы төлеу негізінде күндізгі оқу формасы бойынша оқитын студенттеріне оқуын төлеуге арналған білім беру мекемесімен жасасқан келісім шарттың нотариалды куәландырылған көшірмесі, оқу орнынан берілген анықтама, өтініш берушінің (отбасының) атаулы әлеуметтік көмек алушыларға жататынын растайтын анықтама, өмірлік қиын жағдайдың туындауына байланысты адамның (отбасының) мұқтаждығын айқындауға арналған тексеру актісі, учаскелік комиссия қорытындысы, төлем туралы түбіртектер негізінде жылдық оқу құнының жүз пайыздық мөлшерінде;</w:t>
      </w:r>
    </w:p>
    <w:p>
      <w:pPr>
        <w:spacing w:after="0"/>
        <w:ind w:left="0"/>
        <w:jc w:val="both"/>
      </w:pPr>
      <w:r>
        <w:rPr>
          <w:rFonts w:ascii="Times New Roman"/>
          <w:b w:val="false"/>
          <w:i w:val="false"/>
          <w:color w:val="000000"/>
          <w:sz w:val="28"/>
        </w:rPr>
        <w:t>
      ауылдық елді мекендерде тұратын аз қамтылған және көп балалы отбасылардың жоғары медициналық оқу орындарында ақы төлеу негізінде күндізгі оқу формасы бойынша оқитын студенттеріне оқуын төлеуге арналған уәкілетті орган, жоғары медициналық оқу орны және алушының арасында жасалған үш жақты келісім шарттың, оқу орнынан берілген анықтаманың, өтініш берушінің (отбасының) атаулы әлеуметтік көмек алушыларға жататынын растайтын анықтаманың, өмірлік қиын жағдайдың туындауына байланысты адамның (отбасының) мұқтаждығын айқындауға арналған тексеру актісі, учаскелік комиссия қорытындысы негізінде жылдық оқу құнының мөлшерінде;</w:t>
      </w:r>
    </w:p>
    <w:p>
      <w:pPr>
        <w:spacing w:after="0"/>
        <w:ind w:left="0"/>
        <w:jc w:val="both"/>
      </w:pPr>
      <w:r>
        <w:rPr>
          <w:rFonts w:ascii="Times New Roman"/>
          <w:b w:val="false"/>
          <w:i w:val="false"/>
          <w:color w:val="000000"/>
          <w:sz w:val="28"/>
        </w:rPr>
        <w:t>
      анықталған жағдайларға байланысты, жедел әлеуметтік қолдауға мұқтаж отбасыларға (азаматтарға) өрт, басқа да табиғи және техногендік сипаттағы айрықша жағдайларда отыз айлық есептік көрсеткіш мөлшерінде;</w:t>
      </w:r>
    </w:p>
    <w:p>
      <w:pPr>
        <w:spacing w:after="0"/>
        <w:ind w:left="0"/>
        <w:jc w:val="both"/>
      </w:pPr>
      <w:r>
        <w:rPr>
          <w:rFonts w:ascii="Times New Roman"/>
          <w:b w:val="false"/>
          <w:i w:val="false"/>
          <w:color w:val="000000"/>
          <w:sz w:val="28"/>
        </w:rPr>
        <w:t>
      бас бостандығынан айыру орындарынан босатылған адамдарға он айлық есептік көрсеткіш мөлшерінде;</w:t>
      </w:r>
    </w:p>
    <w:p>
      <w:pPr>
        <w:spacing w:after="0"/>
        <w:ind w:left="0"/>
        <w:jc w:val="both"/>
      </w:pPr>
      <w:r>
        <w:rPr>
          <w:rFonts w:ascii="Times New Roman"/>
          <w:b w:val="false"/>
          <w:i w:val="false"/>
          <w:color w:val="000000"/>
          <w:sz w:val="28"/>
        </w:rPr>
        <w:t>
      пробация қызметінің есебінде тұрған адамдарға он айлық есептік көрсеткіш мөлшерінде;</w:t>
      </w:r>
    </w:p>
    <w:p>
      <w:pPr>
        <w:spacing w:after="0"/>
        <w:ind w:left="0"/>
        <w:jc w:val="both"/>
      </w:pPr>
      <w:r>
        <w:rPr>
          <w:rFonts w:ascii="Times New Roman"/>
          <w:b w:val="false"/>
          <w:i w:val="false"/>
          <w:color w:val="000000"/>
          <w:sz w:val="28"/>
        </w:rPr>
        <w:t>
      5) коммуналдық қызмет шығындары үшін өтініш берусіз уәкілетті ұйыммен ұсынылған тізімдерінің негізінде:</w:t>
      </w:r>
    </w:p>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ай сайын, бір айлық есептік көрсеткіш мөлшерінде;</w:t>
      </w:r>
    </w:p>
    <w:p>
      <w:pPr>
        <w:spacing w:after="0"/>
        <w:ind w:left="0"/>
        <w:jc w:val="both"/>
      </w:pPr>
      <w:r>
        <w:rPr>
          <w:rFonts w:ascii="Times New Roman"/>
          <w:b w:val="false"/>
          <w:i w:val="false"/>
          <w:color w:val="000000"/>
          <w:sz w:val="28"/>
        </w:rPr>
        <w:t>
      6) Ұлы Отан соғысының қатысушылары мен мүгедектеріне теңестірілген адамдарға, Ұлы Отан соғысының қатысушылары теңестірілген адамдардың басқа да санаттарына, ең төмен зейнетақыны алатын зейнеткерлерге, 1, 2, 3-топтағы мүгедектерге, 18 жасқа дейінгі мүгедек балаларға - қала маңындағы жолаушылар көлігінде жол жүруге төлем төлеуден босату түрінде.";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 тармағымен</w:t>
      </w:r>
      <w:r>
        <w:rPr>
          <w:rFonts w:ascii="Times New Roman"/>
          <w:b w:val="false"/>
          <w:i w:val="false"/>
          <w:color w:val="000000"/>
          <w:sz w:val="28"/>
        </w:rPr>
        <w:t xml:space="preserve"> толықтырылсын:</w:t>
      </w:r>
    </w:p>
    <w:p>
      <w:pPr>
        <w:spacing w:after="0"/>
        <w:ind w:left="0"/>
        <w:jc w:val="both"/>
      </w:pPr>
      <w:r>
        <w:rPr>
          <w:rFonts w:ascii="Times New Roman"/>
          <w:b w:val="false"/>
          <w:i w:val="false"/>
          <w:color w:val="000000"/>
          <w:sz w:val="28"/>
        </w:rPr>
        <w:t>
      "11-1. Қала маңындағыжолаушылар көлігінде жол жүруге төлем төлеуден босату үшін зейнеткерлік куәліктің түпнұсқасы ұсынылады.".</w:t>
      </w:r>
    </w:p>
    <w:bookmarkStart w:name="z7"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color w:val="000000"/>
                <w:sz w:val="20"/>
              </w:rPr>
              <w:t>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М.Тәткеев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 08. 2018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