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082e3" w14:textId="70082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Целиноград аудандық мәслихатының 2017 жылғы 22 желтоқсандағы № 164/22-6 "2018-2020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аудандық мәслихатының 2018 жылғы 27 қарашадағы № 257/37-6 шешімі. Ақмола облысының Әділет департаментінде 2018 жылғы 5 желтоқсанда № 6889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Республикасының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Целиноград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Целиноград аудандық мәслихатының "2018-2020 жылдарға арналған аудандық бюджет туралы" 2017 жылғы 22 желтоқсандағы № 164/22-6 (Нормативтік құқықтық актілерді мемлекеттік тіркеу тізілімінде № 6346 болып тіркелген, 2018 жылғы 26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2018-2020 жылдарға арналған аудандық бюджет тиісінше 1, 2 және 3 қосымшаларға сәйкес, соның ішінде 2018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21 542 639,9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1 787 043,0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25 920,6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580 371,0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19 149 305,3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21 566 166,3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375 924,9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432 900,0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56 975,1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58 528,0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- 457 979,3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457 979,3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432 900,0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56 975,1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82 054,4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2018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А.Бутакова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М.Тәткеев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27.11.2018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257/37-6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1-ші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164/22-6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1-ші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853"/>
        <w:gridCol w:w="549"/>
        <w:gridCol w:w="549"/>
        <w:gridCol w:w="6356"/>
        <w:gridCol w:w="34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21 542 639,9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1 787 043,0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72 314,7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72 314,7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1 029 643,0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1 029 643,0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540 131,0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423 506,0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32 000,0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82 125,0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салықтары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124 954,3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41 200,0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76 754,3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25 920,6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8 820,6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8 723,0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несиелер бойынша сыйақылар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97,6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15 500,0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15 500,0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580 371,0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160 000,0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160 000,0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420 371,0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420 371,0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19 149 305,3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19 149 305,3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19 149 305,3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8"/>
        <w:gridCol w:w="508"/>
        <w:gridCol w:w="1071"/>
        <w:gridCol w:w="1071"/>
        <w:gridCol w:w="5678"/>
        <w:gridCol w:w="3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шағын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21 566 166,3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251 861,0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204 582,4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23 274,1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22 458,1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124 865,2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124 865,2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56 443,1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56 443,1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2 676,9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2 676,9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2 504,1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44 601,7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29 644,3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29 290,5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14 957,4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14 957,4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22 589,0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15 727,0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15 727,0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15 539,0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8 859 521,2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және оқыту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2 325 559,8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2 231 937,9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219 391,2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2 012 546,7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93 621,9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93 621,9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6 202 395,4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5 042 982,8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5 009 247,6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33 735,2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58 586,6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58 586,6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1 098 354,0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1 098 354,0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331 566,0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331 566,0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9 855,0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255 509,0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29 549,0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36 003,0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340 758,5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16 690,1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2 690,1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2 690,1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218 011,0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218 011,0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80 451,4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42 646,0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30 675,0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23 003,0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38 203,9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106 057,4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106 057,4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34 374,0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14 612,3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57 071,1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5 406 018,6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976 454,6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647 603,5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66 267,6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581 335,9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және коммуналдық шаруашылық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328 851,1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шаруашылық және үй қоры саласындағы мемлекеттік саясатты іске асыру бойынша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22 869,0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269 078,1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36 904,0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шаруашылық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4 418 939,7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2 602 117,6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1 315,1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2 600 802,5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және коммуналдық шаруашылық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1 816 822,1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136 886,1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пайдалануды ұйымдастыру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253 500,0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1 426 436,0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10 624,3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5 534,3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көшелерін жарықтандыру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4 764,4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және коммуналдық шаруашылық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353 347,9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201 364,3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201 364,3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201 364,3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34 860,8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33 272,8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18 950,8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6 271,0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8 051,0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Cпорт объектілерін дамыту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61 834,5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48 336,5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32 885,9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15 450,6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55 288,3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44 372,3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26 407,9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17 964,4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1 878 513,8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1 878 513,8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111 501,0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111 201,0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және коммуналдық шаруашылық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1 767 012,8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1 767 012,8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202 337,9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114 310,0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16 580,8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16 068,4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97 729,2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19 901,2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16 997,3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Қанғыбас иттер мен мысықтарды аулауды және жоюды ұйымдастыру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бірдейлендіру жөніндегі іс-шараларды жүргізу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47 303,8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4 758,9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23 275,9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23 275,9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21 257,9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Ауыл, су, орман, балық шаруашылығы және қоршаған ортаны қорғау мен жер қатынастары саласындағы өзге де қызметтер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64 752,0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64 752,0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жөніндегі шараларды іске асыру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64 752,0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58 134,6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58 134,6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34 263,1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34 263,1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23 871,5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20 745,5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қала құрылысы даму аумағын және елді мекендердің бас жоспарлар схемаларын әзірлеу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3 587 793,3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3 544 199,9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16 487,1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16 487,1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3 527 712,8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2 111 353,0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772 829,0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519 030,8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43 593,4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43 593,4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26 693,4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24 937,2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24 937,2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5 137,2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5 137,2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580 255,7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580 255,7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580 255,7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11 153,4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Субвенсиялар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345 353,0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223 749,3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375 924,9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432 900,0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432 900,0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432 900,0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432 900,0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432 900,0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56 975,1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56 975,1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несиелерді өтеу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56 975,1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және коммуналдық шаруашылық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33 880,0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33 880,0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-457 979,3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457 979,3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432 900,0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432 900,0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432 900,0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56 975,1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56 975,1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56 975,1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56 975,1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82 054,4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82 054,4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82 054,4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257/37-6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2-ші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164/22-6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8-ші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Ауылдық округтердің әкімдері аппараттарының әкімшілері бойынша бюджеттік бағдарламалардың тізбесі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584"/>
        <w:gridCol w:w="1584"/>
        <w:gridCol w:w="4924"/>
        <w:gridCol w:w="30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86073,7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56443,1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56443,1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56443,1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шаруашылығы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5534,3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5534,3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5534,3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4764,4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абаттандыру мен көгалдандыру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16487,1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16487,1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16487,1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5137,2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5137,2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5137,2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26"/>
        <w:gridCol w:w="2593"/>
        <w:gridCol w:w="2427"/>
        <w:gridCol w:w="2427"/>
        <w:gridCol w:w="2427"/>
      </w:tblGrid>
      <w:tr>
        <w:trPr>
          <w:trHeight w:val="30" w:hRule="atLeast"/>
        </w:trPr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 ауданы Мәншүк ауылы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 ауданы Приречный ауылдық округі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 ауданының Родина ауылдық округі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 ауданының Тасты ауылдық округі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 ауданы Шалқар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11154,3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16 265,9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27708,9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15129,2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15815,4</w:t>
            </w:r>
          </w:p>
        </w:tc>
      </w:tr>
      <w:tr>
        <w:trPr>
          <w:trHeight w:val="30" w:hRule="atLeast"/>
        </w:trPr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8897,3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11159,1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12016,9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12005,4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12364,4</w:t>
            </w:r>
          </w:p>
        </w:tc>
      </w:tr>
      <w:tr>
        <w:trPr>
          <w:trHeight w:val="30" w:hRule="atLeast"/>
        </w:trPr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8897,3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11159,1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12016,9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12005,4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12364,4</w:t>
            </w:r>
          </w:p>
        </w:tc>
      </w:tr>
      <w:tr>
        <w:trPr>
          <w:trHeight w:val="30" w:hRule="atLeast"/>
        </w:trPr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8897,3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11159,1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12016,9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12005,4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12364,4</w:t>
            </w:r>
          </w:p>
        </w:tc>
      </w:tr>
      <w:tr>
        <w:trPr>
          <w:trHeight w:val="30" w:hRule="atLeast"/>
        </w:trPr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2472,0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2472,0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2472,0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3335,4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169,9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629,0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3335,4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169,9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629,0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3335,4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169,9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629,0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3335,4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169,9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12000,1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1293,0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1298,0</w:t>
            </w:r>
          </w:p>
        </w:tc>
      </w:tr>
      <w:tr>
        <w:trPr>
          <w:trHeight w:val="30" w:hRule="atLeast"/>
        </w:trPr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12000,1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1293,0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1298,0</w:t>
            </w:r>
          </w:p>
        </w:tc>
      </w:tr>
      <w:tr>
        <w:trPr>
          <w:trHeight w:val="30" w:hRule="atLeast"/>
        </w:trPr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12000,1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1293,0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1298,0</w:t>
            </w:r>
          </w:p>
        </w:tc>
      </w:tr>
      <w:tr>
        <w:trPr>
          <w:trHeight w:val="30" w:hRule="atLeast"/>
        </w:trPr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1071,4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1201,8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953,0</w:t>
            </w:r>
          </w:p>
        </w:tc>
      </w:tr>
      <w:tr>
        <w:trPr>
          <w:trHeight w:val="30" w:hRule="atLeast"/>
        </w:trPr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1071,4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1201,8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953,0</w:t>
            </w:r>
          </w:p>
        </w:tc>
      </w:tr>
      <w:tr>
        <w:trPr>
          <w:trHeight w:val="30" w:hRule="atLeast"/>
        </w:trPr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1071,4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1201,8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