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c5d9" w14:textId="fccc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Целиноград ауданының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2018 жылғы 25 желтоқсандағы № 271/39-6 шешімі. Ақмола облысының Әділет департаментінде 2019 жылғы 15 қаңтарда № 7050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Ақмол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136 249,7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33 514,0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102 735,7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144 249,7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- 8 000,0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8 000,0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8 000,0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Ақмол ауылдық округінің бюджетінде аудандық бюджеттен ауылдық округ бюджетіне берiлетiн субвенция көлемi 29 478,0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Ақмол ауылдық округінің бюджетінде республикалық бюджеттен ауылдық округ бюджетіне берiлетiн трансферттер көлемi 1 373,7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Ақмол ауылдық округінің бюджетінде аудандық бюджеттен ауылдық округ бюджетіне берiлетiн трансферттер көлемi 71 884,0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– тармақ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2019-2021 жылдарға арналған Қабанбай батыр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28 968,0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26 473,6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2 305,0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42 816,4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- 13 848,4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13 848,4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13 848,4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Қабанбай батыр ауылдық округінің бюджетінде республикалық бюджеттен ауылдық округ бюджетіне берiлетiн трансферттер көлемi 1 805,0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Қабанбай батыр ауылдық округінің бюджетінде аудандық бюджеттен ауылдық округ бюджетіне берiлетiн трансферттер көлемi 500,0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– тармақ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2019-2021 жылдарға арналған Қараөткел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68 431,6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23 819,1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1 764,9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42 847,6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74 765,6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- 6 334,0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6 334,0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6 334,0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Қараөткел ауылдық округінің бюджетінде аудандық бюджеттен ауылдық округ бюджетіне берiлетiн субвенция көлемi 12 138,0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Қараөткел ауылдық округінің бюджетінде республикалық бюджеттен ауылдық округ бюджетіне берiлетiн трансферттер көлемi 1 537,6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Қараөткел ауылдық округінің бюджетінде аудандық бюджеттен ауылдық округ бюджетіне берiлетiн трансферттер көлемi 29 172,0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– тармақ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2019-2021 жылдарға арналған Қосшы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76 511,3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42 618,0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32 757,3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84 011,3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- 7 500,0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7 500,0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7 500,0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Қосшы ауылдық округінің бюджетінде аудандық бюджеттен ауылдық округ бюджетіне берiлетiн субвенция көлемi 11 097,0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Қосшы ауылдық округінің бюджетінде республикалық бюджеттен ауылдық округ бюджетіне берiлетiн трансферттер көлемi 2 425,3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Қосшы ауылдық округінің бюджетінде аудандық бюджеттен ауылдық округ бюджетіне берiлетiн трансферттер көлемi 19 235,0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– тармақ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2019-2021 жылдарға арналған Қоянды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43 579,2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32 274,2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46 079,2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2 500,0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Қоянды ауылдық округінің бюджетінде аудандық бюджеттен ауылдық округ бюджетіне берiлетiн субвенция көлемi 20 941,0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Қоянды ауылдық округінің бюджетінде республикалық бюджеттен ауылдық округ бюджетіне берiлетiн трансферттер көлемi 1 833,2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Қоянды ауылдық округінің бюджетінде аудандық бюджеттен ауылдық округ бюджетіне берiлетiн трансферттер көлемi 9 500,0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– тармақ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2019-2021 жылдарға арналған Жарлыкөл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19 997,0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5 417,3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14 579,7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20 289,5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- 292,5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292,5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292,5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Жарлыкөл ауылдық округінің бюджетінде аудандық бюджеттен ауыл аймақ бюджетіне берiлетiн субвенция көлемi 13 288,0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Жарлыкөл ауылдық округінің бюджетінде республикалық бюджеттен ауылдық округ бюджетіне берiлетiн трансферттер көлемi 1 291,7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– тармақ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2019-2021 жылдарға арналған Арайлы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24 309,0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7 944,0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15 702,2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24 738,1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- 429,1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429,1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429,1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Арайлы ауылдық округінің бюджетінде аудандық бюджеттен ауылдық округ бюджетіне берiлетiн субвенция көлемi 14 252,0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Арайлы ауылдық округінің бюджетінде республикалық бюджеттен ауылдық округ бюджетіне берiлетiн трансферттер көлемi 1 450,2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– тармақ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2019-2021 жылдарға арналған Жаңаесіл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24 552,3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9 232,0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15 320,3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24 897,3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345,0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345,0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Жаңаесіл ауылдық округінің бюджетінде аудандық бюджеттен ауыл аймақ бюджетіне берiлетiн субвенция көлемi 13 734,0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Жаңаесіл ауылдық округінің бюджетінде республикалық бюджеттен ауылдық округ бюджетіне берiлетiн трансферттер көлемi 1 586,3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– тармақ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2019-2021 жылдарға арналған Нұресіл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16 806,0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12 996,0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18 906,0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2 100,0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Нұресіл ауылдық округінің бюджетінде аудандық бюджеттен ауылдық округ бюджетіне берiлетiн субвенция көлемi 11 933,0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Нұресіл ауылдық округінің бюджетінде республикалық бюджеттен ауылдық округ бюджетіне берiлетiн трансферттер көлемi 1 063,0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– тармақ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2019-2021 жылдарға арналған Оразақ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20 914,0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16 585,0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22 229,0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- 1 315,0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1 315,0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1 315,0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Оразақ ауылдық округінің бюджетінде аудандық бюджеттен ауылдық округ бюджетіне берiлетiн субвенция көлемi 14 747,0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Оразақ ауылдық округінің бюджетінде республикалық бюджеттен ауылдық округ бюджетіне берiлетiн трансферттер көлемi 938,0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Оразақ ауылдық округінің бюджетінде аудандық бюджеттен ауылдық округ бюджетіне берiлетiн трансферттер көлемi 900,0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– тармақ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2019-2021 жылдарға арналған Рахымжан Қошқарбаев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19 289,0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13 686,0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19 454,0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165,0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165,0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Рахымжан Қошқарбаев ауылдық округінің бюджетінде аудандық бюджеттен ауылдық округ бюджетіне берiлетiн субвенция көлемi 12 463,0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Рахымжан Қошқарбаев ауылдық округінің бюджетінде республикалық бюджеттен ауылдық округ бюджетіне берiлетiн трансферттер көлемi 1 223,0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– тармақ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2019-2021 жылдарға арналған Софиевка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22 323,2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16 731,2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22 534,5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- 211,3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211,3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211,3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Софиевка ауылдық округінің бюджетінде аудандық бюджеттен ауылдық округ бюджетіне берiлетiн субвенция көлемi 15 678,0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Софиевка ауылдық округінің бюджетінде республикалық бюджеттен ауылдық округ бюджетіне берiлетiн трансферттер көлемi 1 053,2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– тармақ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2019-2021 жылдарға арналған Талапкер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30 681,3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13 409,0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1 382,0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15 890,3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36 381,3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- 5 700,0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5 700,0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Талапкер ауылдық округінің бюджетінде аудандық бюджеттен ауылдық округ бюджетіне берiлетiн субвенция көлемi 12 703,0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Талапкер ауылдық округінің бюджетінде республикалық бюджеттен ауылдық округ бюджетіне берiлетiн трансферттер көлемi 1 848,0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Талапкер ауылдық округінің бюджетінде аудандық бюджеттен ауылдық округ бюджетіне берiлетiн трансферттер көлемi 1 339,3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– тармақ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Н.Токабаев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ші қосымша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Ақмол ауылдық округінің 2019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001"/>
        <w:gridCol w:w="1001"/>
        <w:gridCol w:w="2855"/>
        <w:gridCol w:w="48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136 249,7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583"/>
        <w:gridCol w:w="1230"/>
        <w:gridCol w:w="1230"/>
        <w:gridCol w:w="5502"/>
        <w:gridCol w:w="2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ункционалдық топ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144 249,7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23 118,7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23 118,7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23 118,7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23 118,7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ші қосымша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Ақмол ауылдық округінің 2020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58 206,0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ІІI.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ші қосымша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Ақмол ауылдық округінің 2021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ІІI.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4-ші қосымша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Қабанбай батыр ауылдық округінің 2019 жылға арналған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26 473,6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16 789,6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16 789,6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5477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42 816,4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- 13 848,4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5-ші қосымша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Қабанбай батыр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6-шы 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Қабанбай батыр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ші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Қараөткел ауылдық округінің 2019 жылға арналған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68 431,6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23 819,1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42 847,6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42 847,6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624"/>
        <w:gridCol w:w="26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74 765,6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- 6 334,0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ші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Қараөткел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 шы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Қараөткел ауылдық округінің 2021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10-шы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Қосшы ауылдық округінің 2019 жылға арналған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76 511,3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624"/>
        <w:gridCol w:w="26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84 011,3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34 042,3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34 042,3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34 042,3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11-ші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Қосшы ауылдық округінің 2020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12-ші 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Қосшы ауылдық округінің 2021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2"/>
        <w:gridCol w:w="599"/>
        <w:gridCol w:w="1263"/>
        <w:gridCol w:w="1263"/>
        <w:gridCol w:w="5650"/>
        <w:gridCol w:w="25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13 - ші қосымша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Қоянды ауылдық округінің 2019 жылға арналған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43 579,2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624"/>
        <w:gridCol w:w="26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46 079,2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14 - ші қосымша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Қоянды ауылдық округінің 2020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ІІI.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ші қосымша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Қоянды ауылдық округінің 2021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ІІI.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16 - шы қосымша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Жарлыкөл ауылдық округінің 2019 жылға арналған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14 579,7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14 579,7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20 289,5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- 292,5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17 - ші қосымша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Жарлыкөл ауылдық округінің 2020 жылға арналған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17-қосымшаға өзгеріс енгізілді - Ақмола облысы Целиноград аудандық мәслихатының 19.02.2019 </w:t>
      </w:r>
      <w:r>
        <w:rPr>
          <w:rFonts w:ascii="Times New Roman"/>
          <w:b w:val="false"/>
          <w:i w:val="false"/>
          <w:color w:val="ff0000"/>
          <w:sz w:val="28"/>
        </w:rPr>
        <w:t>№ 285/41-6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18 - ші қосымша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Жарлыкөл ауылдық округінің 2021 жылға арналған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18-қосымшаға өзгеріс енгізілді - Ақмола облысы Целиноград аудандық мәслихатының 19.02.2019 </w:t>
      </w:r>
      <w:r>
        <w:rPr>
          <w:rFonts w:ascii="Times New Roman"/>
          <w:b w:val="false"/>
          <w:i w:val="false"/>
          <w:color w:val="ff0000"/>
          <w:sz w:val="28"/>
        </w:rPr>
        <w:t>№ 285/41-6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19 - шы қосымша</w:t>
            </w:r>
          </w:p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Арайлы ауылдық округінің 2019 жылға арналған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шы қосымша</w:t>
            </w:r>
          </w:p>
        </w:tc>
      </w:tr>
    </w:tbl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Арайлы ауылдық округінің 2020 жылға арналған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20-қосымшаға өзгеріс енгізілді - Ақмола облысы Целиноград аудандық мәслихатының 19.02.2019 </w:t>
      </w:r>
      <w:r>
        <w:rPr>
          <w:rFonts w:ascii="Times New Roman"/>
          <w:b w:val="false"/>
          <w:i w:val="false"/>
          <w:color w:val="ff0000"/>
          <w:sz w:val="28"/>
        </w:rPr>
        <w:t>№ 285/41-6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21 - ші қосымша</w:t>
            </w:r>
          </w:p>
        </w:tc>
      </w:tr>
    </w:tbl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Арайлы ауылдық округінің 2021 жылға арналған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21-қосымшаға өзгеріс енгізілді - Ақмола облысы Целиноград аудандық мәслихатының 19.02.2019 </w:t>
      </w:r>
      <w:r>
        <w:rPr>
          <w:rFonts w:ascii="Times New Roman"/>
          <w:b w:val="false"/>
          <w:i w:val="false"/>
          <w:color w:val="ff0000"/>
          <w:sz w:val="28"/>
        </w:rPr>
        <w:t>№ 285/41-6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22 - ші қосымша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Жаңаесіл ауылдық округінің 2019 жылға арналған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24 552,3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19 443,3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19 443,3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19 443,3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19 443,3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23 - ші қосымша</w:t>
            </w:r>
          </w:p>
        </w:tc>
      </w:tr>
    </w:tbl>
    <w:bookmarkStart w:name="z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Жаңаесіл ауылдық округінің 2020 жылға арналған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23-қосымшаға өзгеріс енгізілді - Ақмола облысы Целиноград аудандық мәслихатының 19.02.2019 </w:t>
      </w:r>
      <w:r>
        <w:rPr>
          <w:rFonts w:ascii="Times New Roman"/>
          <w:b w:val="false"/>
          <w:i w:val="false"/>
          <w:color w:val="ff0000"/>
          <w:sz w:val="28"/>
        </w:rPr>
        <w:t>№ 285/41-6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24 - ші қосымша</w:t>
            </w:r>
          </w:p>
        </w:tc>
      </w:tr>
    </w:tbl>
    <w:bookmarkStart w:name="z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Жаңаесіл ауылдық округінің 2021 жылға арналған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24-қосымшаға өзгеріс енгізілді - Ақмола облысы Целиноград аудандық мәслихатының 19.02.2019 </w:t>
      </w:r>
      <w:r>
        <w:rPr>
          <w:rFonts w:ascii="Times New Roman"/>
          <w:b w:val="false"/>
          <w:i w:val="false"/>
          <w:color w:val="ff0000"/>
          <w:sz w:val="28"/>
        </w:rPr>
        <w:t>№ 285/41-6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25 - ші қосымша</w:t>
            </w:r>
          </w:p>
        </w:tc>
      </w:tr>
    </w:tbl>
    <w:bookmarkStart w:name="z6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Нұресіл ауылдық округінің 2019 жылға арналған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 қосымша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624"/>
        <w:gridCol w:w="26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26 - шы қосымша</w:t>
            </w:r>
          </w:p>
        </w:tc>
      </w:tr>
    </w:tbl>
    <w:bookmarkStart w:name="z6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Нұресіл ауылдық округінің 2020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27 - ші қосымша</w:t>
            </w:r>
          </w:p>
        </w:tc>
      </w:tr>
    </w:tbl>
    <w:bookmarkStart w:name="z6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Нұресіл ауылдық округінің 2021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28 - ші қосымша</w:t>
            </w:r>
          </w:p>
        </w:tc>
      </w:tr>
    </w:tbl>
    <w:bookmarkStart w:name="z7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Оразақ ауылдық округінің 2019 жылға арналған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28 - қосымша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624"/>
        <w:gridCol w:w="26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29 - шы қосымша</w:t>
            </w:r>
          </w:p>
        </w:tc>
      </w:tr>
    </w:tbl>
    <w:bookmarkStart w:name="z7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Оразақ ауылдық округінің 2020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30 - шы қосымша</w:t>
            </w:r>
          </w:p>
        </w:tc>
      </w:tr>
    </w:tbl>
    <w:bookmarkStart w:name="z7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Оразақ ауылдық округінің 2021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31 - ші қосымша</w:t>
            </w:r>
          </w:p>
        </w:tc>
      </w:tr>
    </w:tbl>
    <w:bookmarkStart w:name="z7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Рахымжан Қошқарбаев ауылдық округінің 2019 жылға арналған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31 - қосымша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32 - ші қосымша</w:t>
            </w:r>
          </w:p>
        </w:tc>
      </w:tr>
    </w:tbl>
    <w:bookmarkStart w:name="z7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Рахымжан Қошқарбаев ауылдық округінің 2020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33 - ші қосымша</w:t>
            </w:r>
          </w:p>
        </w:tc>
      </w:tr>
    </w:tbl>
    <w:bookmarkStart w:name="z8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Рахымжан Қошқарбаев ауылдық округінің 2021 жылға арналған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34 - ші қосымша</w:t>
            </w:r>
          </w:p>
        </w:tc>
      </w:tr>
    </w:tbl>
    <w:bookmarkStart w:name="z8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Софиевка ауылдық округінің 2019 жылға арналған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34 - қосымша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16 731,2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16 731,2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- 211,3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35 - ші қосымша</w:t>
            </w:r>
          </w:p>
        </w:tc>
      </w:tr>
    </w:tbl>
    <w:bookmarkStart w:name="z8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Софиевка ауылдық округінің 2020 жылға арналған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36 - шы қосымша</w:t>
            </w:r>
          </w:p>
        </w:tc>
      </w:tr>
    </w:tbl>
    <w:bookmarkStart w:name="z8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Софиевка ауылдық округінің 2021 жылға арналған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37 - ші қосымша</w:t>
            </w:r>
          </w:p>
        </w:tc>
      </w:tr>
    </w:tbl>
    <w:bookmarkStart w:name="z8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Талапкер ауылдық округінің 2019 жылға арналған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37 - қосымша жаңа редакцияда – Ақмола облысы Целиноград аудандық мәслихатының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30 681,3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15 890,3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15 890,3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624"/>
        <w:gridCol w:w="26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36 381,3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- 5 700,0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38 - ші қосымша</w:t>
            </w:r>
          </w:p>
        </w:tc>
      </w:tr>
    </w:tbl>
    <w:bookmarkStart w:name="z9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Талапкер ауылдық округінің 2020 жылға арналған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39 - шы қосымша</w:t>
            </w:r>
          </w:p>
        </w:tc>
      </w:tr>
    </w:tbl>
    <w:bookmarkStart w:name="z9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Талапкер ауылдық округінің 2021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