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6d0e" w14:textId="0eb6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Жалғызқұдық, Красноярка ауылдарында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Краснояр ауылдық округі әкімінің 2018 жылғы 13 қарашадағы № 1 шешімі. Ақмола облысының Әділет департаментінде 2018 жылғы 6 желтоқсанда № 6904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желтоқсанындағы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Краснояр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Жалғызқұдық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Суворов көшесін Жерұйық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көшесін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Пятилетка көшесін Желтоқсан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Спортивная көшесін Алаш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Механизаторская көшесін Ұлы дала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 Красноярка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көшесін Жеңіс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Энгельса көшесін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 Жағалау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Краснояр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