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6511" w14:textId="8d66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Мәншүк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Мәншүк ауылы әкімінің 2018 жылғы 12 қарашадағы № 1 шешімі. Ақмола облысының Әділет департаментінде 2018 жылғы 4 желтоқсанда № 6888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2018 жылғы 5 қазандағы қорытындысы негізінде, Мәншүк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Мәншүк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Тәуке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Дінмұхамед Қонаев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Ұлы дала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көшесін Жібек жолы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Сарыарқа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Мәншүк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