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f914" w14:textId="6a7f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Рахымжан Қошқарбаев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Рахымжан Қошқарбаев ауылдық округі әкімінің 2018 жылғы 3 қаңтардағы № 1 шешімі. Ақмола облысының Әділет департаментінде 2018 жылғы 23 қаңтарда № 6362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әкімішілік-аумақтық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2017 жылғы 24 қазандағы қорытындысы негізінде, Рахымжан Қошқарбаев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Рахымжан Қошқарбаев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Молодежная көшесі Жастар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Мира көшесі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Строительная көшесі Желтоқсан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Калинин көшесі Әлихан Бөкейханов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Набережная көшесі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40 лет Казахстана көшесі Тәуелсіздіктің 25 жылдығы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Механизаторская көшесі Жеңіс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Рахымжан Қошқарбаев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