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42d3" w14:textId="4874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Софиевка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Софиевка ауылдық округі әкімінің 2018 жылғы 15 қарашадағы № 1 шешімі. Ақмола облысының Әділет департаментінде 2018 жылғы 5 желтоқсанда № 6894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– 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05 қазандағы қорытындысы негізінде, Софиевка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 Софиевка ауылының қөшелері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 көшесін Қабанбай батыр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Молодежный тұйық көшесін Жастар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Комсомольская тұйық көшесін Ақжол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Гагарин көшесін Достық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40 лет Казахстана көшесін Егемен Қазақстан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Центральная көшесін Орталық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Бауман көшесін Наурызбай батыр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Степная көшесін Ақмол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Элеваторная көшесін Болашақ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 шағын ауданының № 1 көшесін Абай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 шағын ауданының № 2 көшесін Жұмабек Тәшенев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 шағын ауданының № 3 көшесін Бірлік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 шағын ауданының № 4 көшесін Ыбырай Алтынсарин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 шағын ауданының № 5 көшесін Тәуелсіздік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 шағын ауданының № 6 көшесін Қайрат Рысқұлбеков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Софиевка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Э.Артыков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