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01aa" w14:textId="03e0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Тасты ауылының құрамдас бөліктерін және Ақмешіт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Тасты ауылдық округі әкімінің 2018 жылғы 21 қарашадағы № 7 шешімі. Ақмола облысының Әділет департаментінде 2018 жылғы 13 желтоқсанда № 6931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желтоқсанындағы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қорытындысы негізінде, Тасты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Тасты ауылының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көшесін Сабыр Ниязбеков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Революционная көшесін Мұхтар Әуезов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көшесін Ахмет Байтұрсынұлы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көшесін Бауыржан Момышұлы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Луговая көшесін Сарыарқа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тұйық көшесін Береке тұйық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Дружбы көшесін Алаш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Сенная тұйық көшесін Бірлік тұйық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Целиноград ауданы Ақмешіт ауылының көшелері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көшесін Тәуке хан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Приишимская көшесін Есіл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көшесін Ыбырай Алтынсарин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Тасты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Б.Аппасов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