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6cc45" w14:textId="fe6cc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Шортанды ауданының шекараларындағы пайдаланылмайтын ауыл шаруашылығы мақсатындағы жерлерге бірыңғай жер салығының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2018 жылғы 26 қаңтардағы № С-24/4 шешімі. Ақмола облысының Әділет департаментінде 2018 жылғы 12 ақпанда № 6384 болып тіркелді. Шешім 2020 жылдың 1 қаңтарына дейін қолданыста болды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Шешімнің қолданыста болу мерзімі - 01.01.2020 дейін (шешімнің </w:t>
      </w:r>
      <w:r>
        <w:rPr>
          <w:rFonts w:ascii="Times New Roman"/>
          <w:b w:val="false"/>
          <w:i w:val="false"/>
          <w:color w:val="ff0000"/>
          <w:sz w:val="28"/>
        </w:rPr>
        <w:t>2-т.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""Салық және бюджетке төленетін басқа да міндетті төлемдер туралы" Қазақстан Республикасының Кодексін (Салық кодексі) қолданысқа енгізу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Шортанды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Шортанды ауданының шекараларындағы пайдаланылмайтын ауыл шаруашылығы мақсатындағы жерлерге бірыңғай жер салығының мөлшерлемелері он есеге арттырылсын.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енеді, ресми жарияланған күнінен бастап қолданысқа енгізіледі және 2020 жылғы 1 қаңтарға дейін қолданылады.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А.Фурта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Г.Сәдуақасова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26.01.2018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министрлігінің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комитеті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департаментінің Шортанды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 Республикалық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С.Әлмағанбетов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26.01.2018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