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5c90" w14:textId="80d5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2018 жылғы 6 наурыздағы № С-25/2 шешімі. Ақмола облысының Әділет департаментінде 2018 жылғы 30 наурызда № 6498 болып тіркелді. Күші жойылды - Ақмола облысы Шортанды аудандық мәслихатының 2021 жылғы 13 мамырдағы № 7С-5/2 шешімімен.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аудандық мәслихатының 13.05.2021 </w:t>
      </w:r>
      <w:r>
        <w:rPr>
          <w:rFonts w:ascii="Times New Roman"/>
          <w:b w:val="false"/>
          <w:i w:val="false"/>
          <w:color w:val="ff0000"/>
          <w:sz w:val="28"/>
        </w:rPr>
        <w:t>№ 7С-5/2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"Шортанды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Шортанды аудандық мәслихатының ""Шортанды ауданы мәслихатының аппараты" мемлекеттік мекемесінің "Б" корпусы мемлекеттік әкімшілік қызметшілерінің қызметін бағалау Әдістемесін бекіту туралы" 2017 жылғы 2 ақпандағы № С-13/2 (Нормативтік құқықтық актілерді мемлекеттік тіркеу тізілімінде № 5800 тіркелген, 2017 жылғы 16 наурызда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А.Фурта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6 наурыздағы</w:t>
            </w:r>
            <w:r>
              <w:br/>
            </w:r>
            <w:r>
              <w:rPr>
                <w:rFonts w:ascii="Times New Roman"/>
                <w:b w:val="false"/>
                <w:i w:val="false"/>
                <w:color w:val="000000"/>
                <w:sz w:val="20"/>
              </w:rPr>
              <w:t>№ С-25/2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"Шортанды ауданы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"Шортанды ауданы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оның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оның жұмысын лауазымдық міндеттеріне кадрлық жұмыстарды жүргізу кіретін аудандық мәслихаты аппаратының бас маманы ұйымдастырады.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аудандық мәслихаттың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аудандық мәслихаты аппаратының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(бағалау кезені ішінде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аудандық мәслихаты аппаратының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аудандық мәслихаттың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аудандық мәслихаты аппаратының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лауазымдық міндеттеріне кадрлық жұмыстарды жүргізу кіретін аудандық мәслихаты аппаратының бас маманы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лауазымдық міндеттеріне кадрлық жұмыстарды жүргізу кіретін аудандық мәслихаты аппаратының бас маманы 2 жұмыс күнінен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Лауазымдық міндеттеріне кадрлық жұмыстарды жүргізу кіретін аудандық мәслихаты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лауазымдық міндеттеріне кадрлық жұмыстарды жүргізу кіретін аудандық мәслихаты аппаратының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Лауазымдық міндеттеріне кадрлық жұмыстарды жүргізу кіретін аудандық мәслихаты аппаратының бас маманы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Лауазымдық міндеттеріне кадрлық жұмыстарды жүргізу кіретін аудандық мәслихаты аппаратының бас маманы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Лауазымдық міндеттеріне кадрлық жұмыстарды жүргізу кіретін аудандық мәслихаты аппаратының бас маманы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міндеттеріне кадрлық жұмыстарды жүргізу кіретін аудандық мәслихаты аппаратының бас маманымен және аудандық мәслихаты аппаратының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лауазымдық міндеттеріне кадрлық жұмыстарды жүргізу кіретін аудандық мәслихаты аппаратының бас маманымен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аудандық мәслихаттың аппаратына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