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39f67" w14:textId="6a39f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Шортанды ауданының аумағында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Шортанды аудандық мәслихатының 2018 жылғы 28 сәуірдегі № С-27/2 шешімі. Ақмола облысының Әділет департаментінде 2018 жылғы 15 мамырда № 6614 болып тіркелді. Утратило силу решением Шортандинского районного маслихата Акмолинской области от 13 мая 2021 года № 7С-5/3</w:t>
      </w:r>
    </w:p>
    <w:p>
      <w:pPr>
        <w:spacing w:after="0"/>
        <w:ind w:left="0"/>
        <w:jc w:val="both"/>
      </w:pPr>
      <w:r>
        <w:rPr>
          <w:rFonts w:ascii="Times New Roman"/>
          <w:b w:val="false"/>
          <w:i w:val="false"/>
          <w:color w:val="ff0000"/>
          <w:sz w:val="28"/>
        </w:rPr>
        <w:t xml:space="preserve">
      Ескерту. Күші жойылды - Ақмола облысы Шортанды аудандық мәслихатының 13.05.2021 </w:t>
      </w:r>
      <w:r>
        <w:rPr>
          <w:rFonts w:ascii="Times New Roman"/>
          <w:b w:val="false"/>
          <w:i w:val="false"/>
          <w:color w:val="ff0000"/>
          <w:sz w:val="28"/>
        </w:rPr>
        <w:t>№ 7С-5/3</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 бабының </w:t>
      </w:r>
      <w:r>
        <w:rPr>
          <w:rFonts w:ascii="Times New Roman"/>
          <w:b w:val="false"/>
          <w:i w:val="false"/>
          <w:color w:val="000000"/>
          <w:sz w:val="28"/>
        </w:rPr>
        <w:t>3-1 тармағына</w:t>
      </w:r>
      <w:r>
        <w:rPr>
          <w:rFonts w:ascii="Times New Roman"/>
          <w:b w:val="false"/>
          <w:i w:val="false"/>
          <w:color w:val="000000"/>
          <w:sz w:val="28"/>
        </w:rPr>
        <w:t xml:space="preserve"> және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тіркелген) сәйкес, Шортанды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Шортанды ауданының аумағында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халық саны екі мың адамнан көп кенттер мен ауылдық округтер үшін 2018 жылғы 1 қаңтардан бастап және халық саны екі мың адам және одан аз ауылдық округтер үшін 2020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В.Шевченко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Д.Отаров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Шортанды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Г.Сәдуақасова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28.04.2018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28 сәуірдегі</w:t>
            </w:r>
            <w:r>
              <w:br/>
            </w:r>
            <w:r>
              <w:rPr>
                <w:rFonts w:ascii="Times New Roman"/>
                <w:b w:val="false"/>
                <w:i w:val="false"/>
                <w:color w:val="000000"/>
                <w:sz w:val="20"/>
              </w:rPr>
              <w:t>№ С-27/2 шешімімен</w:t>
            </w:r>
            <w:r>
              <w:br/>
            </w:r>
            <w:r>
              <w:rPr>
                <w:rFonts w:ascii="Times New Roman"/>
                <w:b w:val="false"/>
                <w:i w:val="false"/>
                <w:color w:val="000000"/>
                <w:sz w:val="20"/>
              </w:rPr>
              <w:t>бекітілген</w:t>
            </w:r>
          </w:p>
        </w:tc>
      </w:tr>
    </w:tbl>
    <w:bookmarkStart w:name="z7" w:id="3"/>
    <w:p>
      <w:pPr>
        <w:spacing w:after="0"/>
        <w:ind w:left="0"/>
        <w:jc w:val="left"/>
      </w:pPr>
      <w:r>
        <w:rPr>
          <w:rFonts w:ascii="Times New Roman"/>
          <w:b/>
          <w:i w:val="false"/>
          <w:color w:val="000000"/>
        </w:rPr>
        <w:t xml:space="preserve"> Шортанды ауданының аумағында жергілікті қоғамдастық жиналысының регламенті</w:t>
      </w:r>
    </w:p>
    <w:bookmarkEnd w:id="3"/>
    <w:bookmarkStart w:name="z8" w:id="4"/>
    <w:p>
      <w:pPr>
        <w:spacing w:after="0"/>
        <w:ind w:left="0"/>
        <w:jc w:val="left"/>
      </w:pPr>
      <w:r>
        <w:rPr>
          <w:rFonts w:ascii="Times New Roman"/>
          <w:b/>
          <w:i w:val="false"/>
          <w:color w:val="000000"/>
        </w:rPr>
        <w:t xml:space="preserve"> 1-тарау. Жалпы ережелер</w:t>
      </w:r>
    </w:p>
    <w:bookmarkEnd w:id="4"/>
    <w:bookmarkStart w:name="z9" w:id="5"/>
    <w:p>
      <w:pPr>
        <w:spacing w:after="0"/>
        <w:ind w:left="0"/>
        <w:jc w:val="both"/>
      </w:pPr>
      <w:r>
        <w:rPr>
          <w:rFonts w:ascii="Times New Roman"/>
          <w:b w:val="false"/>
          <w:i w:val="false"/>
          <w:color w:val="000000"/>
          <w:sz w:val="28"/>
        </w:rPr>
        <w:t xml:space="preserve">
      1. Осы Шортанды ауданының аумағында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39-3 бабының </w:t>
      </w:r>
      <w:r>
        <w:rPr>
          <w:rFonts w:ascii="Times New Roman"/>
          <w:b w:val="false"/>
          <w:i w:val="false"/>
          <w:color w:val="000000"/>
          <w:sz w:val="28"/>
        </w:rPr>
        <w:t>3-1 тармағына</w:t>
      </w:r>
      <w:r>
        <w:rPr>
          <w:rFonts w:ascii="Times New Roman"/>
          <w:b w:val="false"/>
          <w:i w:val="false"/>
          <w:color w:val="000000"/>
          <w:sz w:val="28"/>
        </w:rPr>
        <w:t xml:space="preserve"> және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тіркелген) сәйкес әзірленді.</w:t>
      </w:r>
    </w:p>
    <w:bookmarkEnd w:id="5"/>
    <w:bookmarkStart w:name="z10"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Регламентте</w:t>
      </w:r>
      <w:r>
        <w:rPr>
          <w:rFonts w:ascii="Times New Roman"/>
          <w:b w:val="false"/>
          <w:i w:val="false"/>
          <w:color w:val="000000"/>
          <w:sz w:val="28"/>
        </w:rPr>
        <w:t xml:space="preserve"> қолданылатын негізгі ұғымдар:</w:t>
      </w:r>
    </w:p>
    <w:bookmarkEnd w:id="6"/>
    <w:bookmarkStart w:name="z11"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2"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3" w:id="9"/>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аудан, ауылдық округ және кент қызметінің мәселелері;</w:t>
      </w:r>
    </w:p>
    <w:bookmarkEnd w:id="9"/>
    <w:bookmarkStart w:name="z14" w:id="10"/>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5"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6" w:id="12"/>
    <w:p>
      <w:pPr>
        <w:spacing w:after="0"/>
        <w:ind w:left="0"/>
        <w:jc w:val="both"/>
      </w:pPr>
      <w:r>
        <w:rPr>
          <w:rFonts w:ascii="Times New Roman"/>
          <w:b w:val="false"/>
          <w:i w:val="false"/>
          <w:color w:val="000000"/>
          <w:sz w:val="28"/>
        </w:rPr>
        <w:t>
      3. Жиналыс Регламенті Шортанды аудандық мәслихатымен бекітіледі.</w:t>
      </w:r>
    </w:p>
    <w:bookmarkEnd w:id="12"/>
    <w:bookmarkStart w:name="z17" w:id="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
    <w:bookmarkStart w:name="z18" w:id="14"/>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4"/>
    <w:bookmarkStart w:name="z19" w:id="1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5"/>
    <w:bookmarkStart w:name="z20" w:id="16"/>
    <w:p>
      <w:pPr>
        <w:spacing w:after="0"/>
        <w:ind w:left="0"/>
        <w:jc w:val="both"/>
      </w:pPr>
      <w:r>
        <w:rPr>
          <w:rFonts w:ascii="Times New Roman"/>
          <w:b w:val="false"/>
          <w:i w:val="false"/>
          <w:color w:val="000000"/>
          <w:sz w:val="28"/>
        </w:rPr>
        <w:t>
      кент, ауылдық округ (бұдан әрі – ауылдық округ) бюджетінің жобасын және бюджеттің атқарылуы туралы есепті келісу;</w:t>
      </w:r>
    </w:p>
    <w:bookmarkEnd w:id="16"/>
    <w:bookmarkStart w:name="z21" w:id="17"/>
    <w:p>
      <w:pPr>
        <w:spacing w:after="0"/>
        <w:ind w:left="0"/>
        <w:jc w:val="both"/>
      </w:pPr>
      <w:r>
        <w:rPr>
          <w:rFonts w:ascii="Times New Roman"/>
          <w:b w:val="false"/>
          <w:i w:val="false"/>
          <w:color w:val="000000"/>
          <w:sz w:val="28"/>
        </w:rPr>
        <w:t>
      ауылдық округ әкімі аппаратының ауылдық округтің коммуналдық меншігін (жергілікті өзін-өзі басқарудың коммуналдық меншігін) басқару жөніндегі шешімдерін келісу;</w:t>
      </w:r>
    </w:p>
    <w:bookmarkEnd w:id="17"/>
    <w:bookmarkStart w:name="z22" w:id="1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18"/>
    <w:bookmarkStart w:name="z23" w:id="19"/>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9"/>
    <w:bookmarkStart w:name="z24" w:id="20"/>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0"/>
    <w:bookmarkStart w:name="z25" w:id="2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21"/>
    <w:bookmarkStart w:name="z26" w:id="22"/>
    <w:p>
      <w:pPr>
        <w:spacing w:after="0"/>
        <w:ind w:left="0"/>
        <w:jc w:val="both"/>
      </w:pPr>
      <w:r>
        <w:rPr>
          <w:rFonts w:ascii="Times New Roman"/>
          <w:b w:val="false"/>
          <w:i w:val="false"/>
          <w:color w:val="000000"/>
          <w:sz w:val="28"/>
        </w:rPr>
        <w:t>
      ауылдық округ әкімін сайлауды өткізуге Шортанды аудандық мәслихатына одан әрі ұсыну үшін ауылдық округ әкімінің қызметіне Шортанды ауданының әкімі ұсынған кандидатураларды келісу;</w:t>
      </w:r>
    </w:p>
    <w:bookmarkEnd w:id="22"/>
    <w:bookmarkStart w:name="z27" w:id="23"/>
    <w:p>
      <w:pPr>
        <w:spacing w:after="0"/>
        <w:ind w:left="0"/>
        <w:jc w:val="both"/>
      </w:pPr>
      <w:r>
        <w:rPr>
          <w:rFonts w:ascii="Times New Roman"/>
          <w:b w:val="false"/>
          <w:i w:val="false"/>
          <w:color w:val="000000"/>
          <w:sz w:val="28"/>
        </w:rPr>
        <w:t>
      ауылдық округтің әкімін лауазымынан босату туралы мәселеге бастамашылық жасау;</w:t>
      </w:r>
    </w:p>
    <w:bookmarkEnd w:id="23"/>
    <w:bookmarkStart w:name="z28" w:id="2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4"/>
    <w:bookmarkStart w:name="z29" w:id="25"/>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5"/>
    <w:bookmarkStart w:name="z30" w:id="26"/>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6"/>
    <w:bookmarkStart w:name="z31" w:id="27"/>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27"/>
    <w:bookmarkStart w:name="z32" w:id="2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8"/>
    <w:bookmarkStart w:name="z33" w:id="29"/>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29"/>
    <w:bookmarkStart w:name="z34" w:id="3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0"/>
    <w:bookmarkStart w:name="z35" w:id="31"/>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1"/>
    <w:bookmarkStart w:name="z36" w:id="3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2"/>
    <w:bookmarkStart w:name="z37" w:id="33"/>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3"/>
    <w:bookmarkStart w:name="z38" w:id="3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4"/>
    <w:bookmarkStart w:name="z39" w:id="35"/>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35"/>
    <w:bookmarkStart w:name="z40" w:id="3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6"/>
    <w:bookmarkStart w:name="z41" w:id="3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7"/>
    <w:bookmarkStart w:name="z42" w:id="38"/>
    <w:p>
      <w:pPr>
        <w:spacing w:after="0"/>
        <w:ind w:left="0"/>
        <w:jc w:val="both"/>
      </w:pPr>
      <w:r>
        <w:rPr>
          <w:rFonts w:ascii="Times New Roman"/>
          <w:b w:val="false"/>
          <w:i w:val="false"/>
          <w:color w:val="000000"/>
          <w:sz w:val="28"/>
        </w:rPr>
        <w:t>
      Жиналысты шақырудың күн тәртібін жиналыс бекітеді.</w:t>
      </w:r>
    </w:p>
    <w:bookmarkEnd w:id="38"/>
    <w:bookmarkStart w:name="z43" w:id="3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9"/>
    <w:bookmarkStart w:name="z44" w:id="40"/>
    <w:p>
      <w:pPr>
        <w:spacing w:after="0"/>
        <w:ind w:left="0"/>
        <w:jc w:val="both"/>
      </w:pPr>
      <w:r>
        <w:rPr>
          <w:rFonts w:ascii="Times New Roman"/>
          <w:b w:val="false"/>
          <w:i w:val="false"/>
          <w:color w:val="000000"/>
          <w:sz w:val="28"/>
        </w:rPr>
        <w:t>
      10. Жиналысты шақыруға олардың мәселелері онда қаралатын Шортанды аудандық мәслихатының депутаттары, Шортанды ауданы әкімі аппаратының, мемлекеттік мекемелер мен кәсіпорындардың, сондай-ақ заңды және тұлғалардың өкілдері шақырылуы мүмкін. Сондай-ақ жиналысты шақыруға бұқаралық ақпарат құралдары мен қоғамдық бірлестіктердің өкілдері қатыса алады.</w:t>
      </w:r>
    </w:p>
    <w:bookmarkEnd w:id="40"/>
    <w:bookmarkStart w:name="z45" w:id="41"/>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тармақтың</w:t>
      </w:r>
      <w:r>
        <w:rPr>
          <w:rFonts w:ascii="Times New Roman"/>
          <w:b w:val="false"/>
          <w:i w:val="false"/>
          <w:color w:val="000000"/>
          <w:sz w:val="28"/>
        </w:rPr>
        <w:t xml:space="preserve">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1"/>
    <w:bookmarkStart w:name="z46" w:id="42"/>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2"/>
    <w:bookmarkStart w:name="z47" w:id="4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3"/>
    <w:bookmarkStart w:name="z48" w:id="4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4"/>
    <w:bookmarkStart w:name="z49" w:id="4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5"/>
    <w:bookmarkStart w:name="z50" w:id="4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6"/>
    <w:bookmarkStart w:name="z51" w:id="47"/>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47"/>
    <w:bookmarkStart w:name="z52" w:id="48"/>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48"/>
    <w:bookmarkStart w:name="z53" w:id="49"/>
    <w:p>
      <w:pPr>
        <w:spacing w:after="0"/>
        <w:ind w:left="0"/>
        <w:jc w:val="both"/>
      </w:pPr>
      <w:r>
        <w:rPr>
          <w:rFonts w:ascii="Times New Roman"/>
          <w:b w:val="false"/>
          <w:i w:val="false"/>
          <w:color w:val="000000"/>
          <w:sz w:val="28"/>
        </w:rPr>
        <w:t>
      Жиналыстың шешімі хаттамамен ресімделеді, онда:</w:t>
      </w:r>
    </w:p>
    <w:bookmarkEnd w:id="49"/>
    <w:bookmarkStart w:name="z54" w:id="50"/>
    <w:p>
      <w:pPr>
        <w:spacing w:after="0"/>
        <w:ind w:left="0"/>
        <w:jc w:val="both"/>
      </w:pPr>
      <w:r>
        <w:rPr>
          <w:rFonts w:ascii="Times New Roman"/>
          <w:b w:val="false"/>
          <w:i w:val="false"/>
          <w:color w:val="000000"/>
          <w:sz w:val="28"/>
        </w:rPr>
        <w:t>
      1) жиналыстың өткізілген күні мен орны;</w:t>
      </w:r>
    </w:p>
    <w:bookmarkEnd w:id="50"/>
    <w:bookmarkStart w:name="z55" w:id="51"/>
    <w:p>
      <w:pPr>
        <w:spacing w:after="0"/>
        <w:ind w:left="0"/>
        <w:jc w:val="both"/>
      </w:pPr>
      <w:r>
        <w:rPr>
          <w:rFonts w:ascii="Times New Roman"/>
          <w:b w:val="false"/>
          <w:i w:val="false"/>
          <w:color w:val="000000"/>
          <w:sz w:val="28"/>
        </w:rPr>
        <w:t>
      2) жиналыс мүшелерінің саны және тізімі;</w:t>
      </w:r>
    </w:p>
    <w:bookmarkEnd w:id="51"/>
    <w:bookmarkStart w:name="z56" w:id="52"/>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2"/>
    <w:bookmarkStart w:name="z57" w:id="53"/>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3"/>
    <w:bookmarkStart w:name="z58" w:id="54"/>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4"/>
    <w:bookmarkStart w:name="z59" w:id="55"/>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End w:id="55"/>
    <w:bookmarkStart w:name="z60" w:id="56"/>
    <w:p>
      <w:pPr>
        <w:spacing w:after="0"/>
        <w:ind w:left="0"/>
        <w:jc w:val="both"/>
      </w:pPr>
      <w:r>
        <w:rPr>
          <w:rFonts w:ascii="Times New Roman"/>
          <w:b w:val="false"/>
          <w:i w:val="false"/>
          <w:color w:val="000000"/>
          <w:sz w:val="28"/>
        </w:rPr>
        <w:t>
      13. Жиналыста қабылданған шешімдерді ауылдық округ әкімі бес жұмыс күні мерзімінде қарайды.</w:t>
      </w:r>
    </w:p>
    <w:bookmarkEnd w:id="56"/>
    <w:bookmarkStart w:name="z61" w:id="57"/>
    <w:p>
      <w:pPr>
        <w:spacing w:after="0"/>
        <w:ind w:left="0"/>
        <w:jc w:val="both"/>
      </w:pPr>
      <w:r>
        <w:rPr>
          <w:rFonts w:ascii="Times New Roman"/>
          <w:b w:val="false"/>
          <w:i w:val="false"/>
          <w:color w:val="000000"/>
          <w:sz w:val="28"/>
        </w:rPr>
        <w:t xml:space="preserve">
      Әкім жергілікті қоғамдастық жиналысының шешіміне келіспеушілігін білдіруге құқылы, осындай келіспеушілік тудырған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bookmarkEnd w:id="57"/>
    <w:bookmarkStart w:name="z62" w:id="58"/>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Шортанды ауданының әкімі Шортанды аудандық мәслихатының отырысында алдын ала талқылаудан соң шешіледі.</w:t>
      </w:r>
    </w:p>
    <w:bookmarkEnd w:id="58"/>
    <w:bookmarkStart w:name="z63" w:id="59"/>
    <w:p>
      <w:pPr>
        <w:spacing w:after="0"/>
        <w:ind w:left="0"/>
        <w:jc w:val="both"/>
      </w:pPr>
      <w:r>
        <w:rPr>
          <w:rFonts w:ascii="Times New Roman"/>
          <w:b w:val="false"/>
          <w:i w:val="false"/>
          <w:color w:val="000000"/>
          <w:sz w:val="28"/>
        </w:rPr>
        <w:t>
      14. Ауылдық округ әкімі аппараты ауылдық округ әкімінің жиналыс шешімдерін қарау нәтижелерін бес жұмыс күні ішінде жиналыстың мүшелеріне жеткізеді.</w:t>
      </w:r>
    </w:p>
    <w:bookmarkEnd w:id="59"/>
    <w:bookmarkStart w:name="z64" w:id="60"/>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0"/>
    <w:bookmarkStart w:name="z65" w:id="61"/>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61"/>
    <w:bookmarkStart w:name="z66" w:id="62"/>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2"/>
    <w:bookmarkStart w:name="z67" w:id="63"/>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3"/>
    <w:bookmarkStart w:name="z68" w:id="64"/>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Шортанды ауданының әкіміне немесе жиналыстың шешімін орындауға жауапты лауазымды адамның жоғары тұрған басшыларына жолдайды.</w:t>
      </w:r>
    </w:p>
    <w:bookmarkEnd w:id="64"/>
    <w:bookmarkStart w:name="z69" w:id="6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Шортанды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