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be1a0" w14:textId="9ebe1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Шортанды ауданында бас бостандығынан айыру орындарынан босатылған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Шортанды ауданы әкімдігінің 2018 жылғы 10 қазандағы № А-10/217 қаулысы. Ақмола облысының Әділет департаментінде 2018 жылғы 1 қарашада № 6822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8) тармақшасына</w:t>
      </w:r>
      <w:r>
        <w:rPr>
          <w:rFonts w:ascii="Times New Roman"/>
          <w:b w:val="false"/>
          <w:i w:val="false"/>
          <w:color w:val="000000"/>
          <w:sz w:val="28"/>
        </w:rPr>
        <w:t xml:space="preserve">, 27-бабы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Шортанды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2019 жылға арналған Шортанды ауданында бас бостандығынан айыру орындарынан босатылған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Е.Қ.Мұхамединге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Г.Сәдуақасова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ауданы әкімдігінің</w:t>
            </w:r>
            <w:r>
              <w:br/>
            </w:r>
            <w:r>
              <w:rPr>
                <w:rFonts w:ascii="Times New Roman"/>
                <w:b w:val="false"/>
                <w:i w:val="false"/>
                <w:color w:val="000000"/>
                <w:sz w:val="20"/>
              </w:rPr>
              <w:t>2018 жылғы "10" қазандағы</w:t>
            </w:r>
            <w:r>
              <w:br/>
            </w:r>
            <w:r>
              <w:rPr>
                <w:rFonts w:ascii="Times New Roman"/>
                <w:b w:val="false"/>
                <w:i w:val="false"/>
                <w:color w:val="000000"/>
                <w:sz w:val="20"/>
              </w:rPr>
              <w:t>№ А-10/217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2019 жылға арналған Шортанды ауданында бас бостандығынан айыру орындарынан босатылған адамдарды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3771"/>
        <w:gridCol w:w="3115"/>
        <w:gridCol w:w="3937"/>
      </w:tblGrid>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"Жер-Ана" жауапкершілігі шектеулі серіктестігі</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