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8e349" w14:textId="f78e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аудандық мәслихатының 2017 жылғы 20 желтоқсандағы № С-22/2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Шортанды аудандық мәслихатының 2018 жылғы 15 қарашадағы № С-32/2 шешімі. Ақмола облысының Әділет департаментінде 2018 жылғы 22 қарашада № 6846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Шортанды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Шортанды аудандық мәслихатының "2018-2020 жылдарға арналған аудандық бюджет туралы" 2017 жылғы 20 желтоқсандағы № С-22/2 (Нормативтік құқықтық актілерді мемлекеттік тіркеу тізілімінде № 6300 тіркелген, 2018 жылдың 13 қаңтарында аудандық "Вести", "Өрлеу"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оның ішінде 2018 жылға келесі көлемдерде бекітілсін:</w:t>
      </w:r>
    </w:p>
    <w:p>
      <w:pPr>
        <w:spacing w:after="0"/>
        <w:ind w:left="0"/>
        <w:jc w:val="both"/>
      </w:pPr>
      <w:r>
        <w:rPr>
          <w:rFonts w:ascii="Times New Roman"/>
          <w:b w:val="false"/>
          <w:i w:val="false"/>
          <w:color w:val="000000"/>
          <w:sz w:val="28"/>
        </w:rPr>
        <w:t>
      1) кірістер – 4 086 051,8 мың теңге, соның ішінде:</w:t>
      </w:r>
    </w:p>
    <w:p>
      <w:pPr>
        <w:spacing w:after="0"/>
        <w:ind w:left="0"/>
        <w:jc w:val="both"/>
      </w:pPr>
      <w:r>
        <w:rPr>
          <w:rFonts w:ascii="Times New Roman"/>
          <w:b w:val="false"/>
          <w:i w:val="false"/>
          <w:color w:val="000000"/>
          <w:sz w:val="28"/>
        </w:rPr>
        <w:t>
      салықтық түсімдер – 783 138,2 мың теңге;</w:t>
      </w:r>
    </w:p>
    <w:p>
      <w:pPr>
        <w:spacing w:after="0"/>
        <w:ind w:left="0"/>
        <w:jc w:val="both"/>
      </w:pPr>
      <w:r>
        <w:rPr>
          <w:rFonts w:ascii="Times New Roman"/>
          <w:b w:val="false"/>
          <w:i w:val="false"/>
          <w:color w:val="000000"/>
          <w:sz w:val="28"/>
        </w:rPr>
        <w:t>
      салықтық емес түсімдер – 14 588,6 мың теңге;</w:t>
      </w:r>
    </w:p>
    <w:p>
      <w:pPr>
        <w:spacing w:after="0"/>
        <w:ind w:left="0"/>
        <w:jc w:val="both"/>
      </w:pPr>
      <w:r>
        <w:rPr>
          <w:rFonts w:ascii="Times New Roman"/>
          <w:b w:val="false"/>
          <w:i w:val="false"/>
          <w:color w:val="000000"/>
          <w:sz w:val="28"/>
        </w:rPr>
        <w:t>
      негізгі капиталды сатудан түсетін түсімдер – 32 349,2 мың теңге;</w:t>
      </w:r>
    </w:p>
    <w:p>
      <w:pPr>
        <w:spacing w:after="0"/>
        <w:ind w:left="0"/>
        <w:jc w:val="both"/>
      </w:pPr>
      <w:r>
        <w:rPr>
          <w:rFonts w:ascii="Times New Roman"/>
          <w:b w:val="false"/>
          <w:i w:val="false"/>
          <w:color w:val="000000"/>
          <w:sz w:val="28"/>
        </w:rPr>
        <w:t>
      трансферттер түсімі – 3 255 975,8 мың теңге;</w:t>
      </w:r>
    </w:p>
    <w:p>
      <w:pPr>
        <w:spacing w:after="0"/>
        <w:ind w:left="0"/>
        <w:jc w:val="both"/>
      </w:pPr>
      <w:r>
        <w:rPr>
          <w:rFonts w:ascii="Times New Roman"/>
          <w:b w:val="false"/>
          <w:i w:val="false"/>
          <w:color w:val="000000"/>
          <w:sz w:val="28"/>
        </w:rPr>
        <w:t>
      2) шығындар – 4 094 780,8 мың теңге;</w:t>
      </w:r>
    </w:p>
    <w:p>
      <w:pPr>
        <w:spacing w:after="0"/>
        <w:ind w:left="0"/>
        <w:jc w:val="both"/>
      </w:pPr>
      <w:r>
        <w:rPr>
          <w:rFonts w:ascii="Times New Roman"/>
          <w:b w:val="false"/>
          <w:i w:val="false"/>
          <w:color w:val="000000"/>
          <w:sz w:val="28"/>
        </w:rPr>
        <w:t>
      3) таза бюджеттік кредиттеу – 199 117 мың теңге, соның ішінде:</w:t>
      </w:r>
    </w:p>
    <w:p>
      <w:pPr>
        <w:spacing w:after="0"/>
        <w:ind w:left="0"/>
        <w:jc w:val="both"/>
      </w:pPr>
      <w:r>
        <w:rPr>
          <w:rFonts w:ascii="Times New Roman"/>
          <w:b w:val="false"/>
          <w:i w:val="false"/>
          <w:color w:val="000000"/>
          <w:sz w:val="28"/>
        </w:rPr>
        <w:t>
      бюджеттік кредиттер – 230 880 мың теңге;</w:t>
      </w:r>
    </w:p>
    <w:p>
      <w:pPr>
        <w:spacing w:after="0"/>
        <w:ind w:left="0"/>
        <w:jc w:val="both"/>
      </w:pPr>
      <w:r>
        <w:rPr>
          <w:rFonts w:ascii="Times New Roman"/>
          <w:b w:val="false"/>
          <w:i w:val="false"/>
          <w:color w:val="000000"/>
          <w:sz w:val="28"/>
        </w:rPr>
        <w:t>
      бюджеттік кредиттерді өтеу – 31 763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5) бюджет тапшылығы (профициті) – -207 846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207 846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"13-1. 2018 жылдың 1 қаңтарына қалыптасқан 8 718,1 мың теңге сомасындағы бюджеттік қаражаттардың еркін қалдықтары келесі мақсаттарға бағытталсын:</w:t>
      </w:r>
    </w:p>
    <w:p>
      <w:pPr>
        <w:spacing w:after="0"/>
        <w:ind w:left="0"/>
        <w:jc w:val="both"/>
      </w:pPr>
      <w:r>
        <w:rPr>
          <w:rFonts w:ascii="Times New Roman"/>
          <w:b w:val="false"/>
          <w:i w:val="false"/>
          <w:color w:val="000000"/>
          <w:sz w:val="28"/>
        </w:rPr>
        <w:t>
      1) республикалық және облыстық бюджеттерден бөлінген 369,9 мың теңге сомасындағы пайдаланылмаған (толық пайдаланылмаған) нысаналы трансферттерді кері қайтаруға, соның ішінде: республикалық бюджеттен 282,9 мың теңге, облыстық бюджеттен 87 мың теңге;</w:t>
      </w:r>
    </w:p>
    <w:p>
      <w:pPr>
        <w:spacing w:after="0"/>
        <w:ind w:left="0"/>
        <w:jc w:val="both"/>
      </w:pPr>
      <w:r>
        <w:rPr>
          <w:rFonts w:ascii="Times New Roman"/>
          <w:b w:val="false"/>
          <w:i w:val="false"/>
          <w:color w:val="000000"/>
          <w:sz w:val="28"/>
        </w:rPr>
        <w:t>
      2) жаңа форматтағы атаулы әлеуметтік көмекті енгізуге байланысты, халықты жұмыспен қамту орталығы қызметкерлерінің төрт жаңа жұмыс орнын жабдықтау үшін компьютерлік техника сатып алуға 860 мың теңге сомасында;</w:t>
      </w:r>
    </w:p>
    <w:p>
      <w:pPr>
        <w:spacing w:after="0"/>
        <w:ind w:left="0"/>
        <w:jc w:val="both"/>
      </w:pPr>
      <w:r>
        <w:rPr>
          <w:rFonts w:ascii="Times New Roman"/>
          <w:b w:val="false"/>
          <w:i w:val="false"/>
          <w:color w:val="000000"/>
          <w:sz w:val="28"/>
        </w:rPr>
        <w:t>
      3) салық салу мақсатында кәсіпкерлік қызметте пайдаланылмайтын жеке тұлғалардың мүлігіне бағалауды жүргізуге 901,5 мың теңге сомасында;</w:t>
      </w:r>
    </w:p>
    <w:p>
      <w:pPr>
        <w:spacing w:after="0"/>
        <w:ind w:left="0"/>
        <w:jc w:val="both"/>
      </w:pPr>
      <w:r>
        <w:rPr>
          <w:rFonts w:ascii="Times New Roman"/>
          <w:b w:val="false"/>
          <w:i w:val="false"/>
          <w:color w:val="000000"/>
          <w:sz w:val="28"/>
        </w:rPr>
        <w:t>
      4) "Мемлекеттік бюджет есебінен ұсталатын барлық органдар үшін қызметкерлердің еңбегіне ақы төлеудің Бірыңғай жүйесін бекіту туралы" Қазақстан Республикасы Үкіметінің 2017 жылғы 16 қазандағы № 646 қпү қаулысына өзгеріс енгізілуіне байланысты аудандық мәслихат хатшысының еңбегіне ақы төлеуге 635 мың теңге сомасында;</w:t>
      </w:r>
    </w:p>
    <w:p>
      <w:pPr>
        <w:spacing w:after="0"/>
        <w:ind w:left="0"/>
        <w:jc w:val="both"/>
      </w:pPr>
      <w:r>
        <w:rPr>
          <w:rFonts w:ascii="Times New Roman"/>
          <w:b w:val="false"/>
          <w:i w:val="false"/>
          <w:color w:val="000000"/>
          <w:sz w:val="28"/>
        </w:rPr>
        <w:t>
      5) әскери қызметке шақырылуға жататын азаматтарға медициналық куәландыру жүргізу кезінде зертханалық тексерулерге кеткен шығындар сомасын өтеуге 850,8 мың теңге сомасында;</w:t>
      </w:r>
    </w:p>
    <w:p>
      <w:pPr>
        <w:spacing w:after="0"/>
        <w:ind w:left="0"/>
        <w:jc w:val="both"/>
      </w:pPr>
      <w:r>
        <w:rPr>
          <w:rFonts w:ascii="Times New Roman"/>
          <w:b w:val="false"/>
          <w:i w:val="false"/>
          <w:color w:val="000000"/>
          <w:sz w:val="28"/>
        </w:rPr>
        <w:t>
      6) келесі объектілерді жобалау және салу үшін жер учаскелеріне құқықтағайындаушы құжаттарды зерделеуге және әзірлеуге: "Ақмола облысы Шортанды ауданының Жолымбет кентінде тазартқыш ғимараттар мен қысымды коллекторын реконструкциялау" және "Шортанды ауданының Төңкеріс ауылында таратушы сумен жабдықтау желілерін реконструкциялау" 1 908,9 мың теңге сомасында;</w:t>
      </w:r>
    </w:p>
    <w:p>
      <w:pPr>
        <w:spacing w:after="0"/>
        <w:ind w:left="0"/>
        <w:jc w:val="both"/>
      </w:pPr>
      <w:r>
        <w:rPr>
          <w:rFonts w:ascii="Times New Roman"/>
          <w:b w:val="false"/>
          <w:i w:val="false"/>
          <w:color w:val="000000"/>
          <w:sz w:val="28"/>
        </w:rPr>
        <w:t>
      7) қоғамдық жұмыстармен айналысатын қызметкерлердің еңбек ақысын төлеуге 3 192 мың теңге сомасында.";</w:t>
      </w:r>
    </w:p>
    <w:bookmarkStart w:name="z5"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Ғ.Мұқанова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Д.Отаров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 11. 2018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2018 жылғы 15 қарашадағы № С-32/2</w:t>
            </w:r>
            <w:r>
              <w:br/>
            </w:r>
            <w:r>
              <w:rPr>
                <w:rFonts w:ascii="Times New Roman"/>
                <w:b w:val="false"/>
                <w:i w:val="false"/>
                <w:color w:val="000000"/>
                <w:sz w:val="20"/>
              </w:rPr>
              <w:t>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2017 жылғы 20 желтоқсандағы № С-22/2</w:t>
            </w:r>
            <w:r>
              <w:br/>
            </w:r>
            <w:r>
              <w:rPr>
                <w:rFonts w:ascii="Times New Roman"/>
                <w:b w:val="false"/>
                <w:i w:val="false"/>
                <w:color w:val="000000"/>
                <w:sz w:val="20"/>
              </w:rPr>
              <w:t>шешіміне 1 қосымша</w:t>
            </w:r>
          </w:p>
        </w:tc>
      </w:tr>
    </w:tbl>
    <w:bookmarkStart w:name="z8" w:id="4"/>
    <w:p>
      <w:pPr>
        <w:spacing w:after="0"/>
        <w:ind w:left="0"/>
        <w:jc w:val="left"/>
      </w:pPr>
      <w:r>
        <w:rPr>
          <w:rFonts w:ascii="Times New Roman"/>
          <w:b/>
          <w:i w:val="false"/>
          <w:color w:val="000000"/>
        </w:rPr>
        <w:t xml:space="preserve"> 2018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807"/>
        <w:gridCol w:w="1096"/>
        <w:gridCol w:w="1096"/>
        <w:gridCol w:w="5813"/>
        <w:gridCol w:w="26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Кiрiстер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4086051,8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783138,2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333687,4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312703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70751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3255975,8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3255975,8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3255975,8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4094780,8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195095,9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өкiлдiк, атқарушы және басқа органдар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151297,3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12641,9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2432798,3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тәрбиелеу және оқыту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343367,5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1982314,6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1961793,6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1883855,1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мемлекеттік білім беру мекемелерінде білім беру жүйесін ақпараттандыру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34795,5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162861,3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110238,1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51061,2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27457,7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Әлеуметтiк көмек және әлеуметтiк қамтамасыз ету салаларындағы өзге де қызметтер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42020,5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22421,5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773211,1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2332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сақтаулуын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461739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309140,1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137225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74868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171915,1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173129,9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22091,3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7687,1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51473,7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7419,7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5600,1</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12927,6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6887,2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113163,4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73526,6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17646,2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55880,4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10398,3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12425,4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жөніндегі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36306,9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12214,5</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24092,4</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13744,9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органның резерві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158033,8</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105632</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5595,9</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IІІ. Таза бюджеттiк кредиттеу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199117</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230880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31763</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 активтерiмен операциялар бойынша сальдо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-207846</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2018 жылғы 15 қарашадағы № С-32/2</w:t>
            </w:r>
            <w:r>
              <w:br/>
            </w:r>
            <w:r>
              <w:rPr>
                <w:rFonts w:ascii="Times New Roman"/>
                <w:b w:val="false"/>
                <w:i w:val="false"/>
                <w:color w:val="000000"/>
                <w:sz w:val="20"/>
              </w:rPr>
              <w:t>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2017 жылғы 20 желтоқсандағы № С-22/2</w:t>
            </w:r>
            <w:r>
              <w:br/>
            </w:r>
            <w:r>
              <w:rPr>
                <w:rFonts w:ascii="Times New Roman"/>
                <w:b w:val="false"/>
                <w:i w:val="false"/>
                <w:color w:val="000000"/>
                <w:sz w:val="20"/>
              </w:rPr>
              <w:t>шешіміне 5 қосымша</w:t>
            </w:r>
          </w:p>
        </w:tc>
      </w:tr>
    </w:tbl>
    <w:bookmarkStart w:name="z10" w:id="5"/>
    <w:p>
      <w:pPr>
        <w:spacing w:after="0"/>
        <w:ind w:left="0"/>
        <w:jc w:val="left"/>
      </w:pPr>
      <w:r>
        <w:rPr>
          <w:rFonts w:ascii="Times New Roman"/>
          <w:b/>
          <w:i w:val="false"/>
          <w:color w:val="000000"/>
        </w:rPr>
        <w:t xml:space="preserve"> 2018 жылға арналған аудандық бюджеттің қаладағы ауданның, аудандық маңызы бар қаланың, кенттің, ауылдың, ауылдық округтің бюджеттік бағдарламалары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
        <w:gridCol w:w="708"/>
        <w:gridCol w:w="1493"/>
        <w:gridCol w:w="1493"/>
        <w:gridCol w:w="4641"/>
        <w:gridCol w:w="2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54015,4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46348,3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9803,2</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8776,7</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8082,4</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9877,9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1236,6</w:t>
            </w:r>
          </w:p>
        </w:tc>
      </w:tr>
      <w:tr>
        <w:trPr>
          <w:trHeight w:val="30" w:hRule="atLeast"/>
        </w:trPr>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 әкімінің аппараты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2018 жылғы 15 қарашадағы № С-32/2</w:t>
            </w:r>
            <w:r>
              <w:br/>
            </w:r>
            <w:r>
              <w:rPr>
                <w:rFonts w:ascii="Times New Roman"/>
                <w:b w:val="false"/>
                <w:i w:val="false"/>
                <w:color w:val="000000"/>
                <w:sz w:val="20"/>
              </w:rPr>
              <w:t>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2017 жылғы 20 желтоқсандағы № С-22/2</w:t>
            </w:r>
            <w:r>
              <w:br/>
            </w:r>
            <w:r>
              <w:rPr>
                <w:rFonts w:ascii="Times New Roman"/>
                <w:b w:val="false"/>
                <w:i w:val="false"/>
                <w:color w:val="000000"/>
                <w:sz w:val="20"/>
              </w:rPr>
              <w:t>шешіміне 11 қосымша</w:t>
            </w:r>
          </w:p>
        </w:tc>
      </w:tr>
    </w:tbl>
    <w:bookmarkStart w:name="z12" w:id="6"/>
    <w:p>
      <w:pPr>
        <w:spacing w:after="0"/>
        <w:ind w:left="0"/>
        <w:jc w:val="left"/>
      </w:pPr>
      <w:r>
        <w:rPr>
          <w:rFonts w:ascii="Times New Roman"/>
          <w:b/>
          <w:i w:val="false"/>
          <w:color w:val="000000"/>
        </w:rPr>
        <w:t xml:space="preserve"> 2018 жылға арналған республикалық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5"/>
        <w:gridCol w:w="3905"/>
      </w:tblGrid>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288608,7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14536,3</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7977,4</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қызмет көрсетуге бағдарланған ұйымдар орналасқан жерлерде жол белгілері мен сілтегіштерін орнатуға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тілдік курстар бойынша тағылымдамадан өткен мұғалімдерге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21008</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181432</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611739</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Шортанды кентінің жеке тұрғын үй құрылысының жаңа құрылысының учаскелеріне инженерлік-коммуникациялық инфрақұрылым құрылысына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461739</w:t>
            </w:r>
          </w:p>
        </w:tc>
      </w:tr>
      <w:tr>
        <w:trPr>
          <w:trHeight w:val="30" w:hRule="atLeast"/>
        </w:trPr>
        <w:tc>
          <w:tcPr>
            <w:tcW w:w="8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Шортанды ауданы Петровка ауылында бар су құбыры желілері мен құрылыстарын реконструкциялауға</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2018 жылғы 15 қарашадағы № С-32/2</w:t>
            </w:r>
            <w:r>
              <w:br/>
            </w:r>
            <w:r>
              <w:rPr>
                <w:rFonts w:ascii="Times New Roman"/>
                <w:b w:val="false"/>
                <w:i w:val="false"/>
                <w:color w:val="000000"/>
                <w:sz w:val="20"/>
              </w:rPr>
              <w:t>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аудандық мәслихатының</w:t>
            </w:r>
            <w:r>
              <w:br/>
            </w:r>
            <w:r>
              <w:rPr>
                <w:rFonts w:ascii="Times New Roman"/>
                <w:b w:val="false"/>
                <w:i w:val="false"/>
                <w:color w:val="000000"/>
                <w:sz w:val="20"/>
              </w:rPr>
              <w:t>2017 жылғы 20 желтоқсандағы № С-22/2</w:t>
            </w:r>
            <w:r>
              <w:br/>
            </w:r>
            <w:r>
              <w:rPr>
                <w:rFonts w:ascii="Times New Roman"/>
                <w:b w:val="false"/>
                <w:i w:val="false"/>
                <w:color w:val="000000"/>
                <w:sz w:val="20"/>
              </w:rPr>
              <w:t>шешіміне 12 қосымша</w:t>
            </w:r>
          </w:p>
        </w:tc>
      </w:tr>
    </w:tbl>
    <w:bookmarkStart w:name="z14" w:id="7"/>
    <w:p>
      <w:pPr>
        <w:spacing w:after="0"/>
        <w:ind w:left="0"/>
        <w:jc w:val="left"/>
      </w:pPr>
      <w:r>
        <w:rPr>
          <w:rFonts w:ascii="Times New Roman"/>
          <w:b/>
          <w:i w:val="false"/>
          <w:color w:val="000000"/>
        </w:rPr>
        <w:t xml:space="preserve"> 2018 жылға арналған облыстық бюджеттен нысаналы трансферттер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1"/>
        <w:gridCol w:w="4999"/>
      </w:tblGrid>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296012,5</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Шортанды кентінің көше-жол жүйесін ағымдағы жөндеуге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объектілеріне мектеп автобустарын сатып алуға </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 спорт мектептеріне боксқа арналған спорт жабдықтарын сатып алуға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құжаттамасын әзірлеуге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іс-шараларды жүргізуге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28920,8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арналған оқулықтарды сатып алу және жеткізуге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9779</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және қалалық мектептерді Wi-Fi желілерімен жабдықтауға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Бруцелезбен ауыратын санитариялық союға жіберілетін ауыл шаруашылығы малдарының (ірі қара және ұсақ малдың) құнын өтеуге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10158,8</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бұруын жөндеуге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57957</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объектілерін жөндеуге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51313,6</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таратушы сумен жабдықтау желілерін реконструкциялау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18404</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Бозайғыр ауылының жаңа учаскелерінде таратушы су құбырлары желілерінің құрылысы, жобалау-сметалық құжаттаманы әзірлеу</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3411,1</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Төңкеріс ауылында 140 орындық балалар бақшасының құрылысы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28101,3</w:t>
            </w:r>
          </w:p>
        </w:tc>
      </w:tr>
      <w:tr>
        <w:trPr>
          <w:trHeight w:val="30" w:hRule="atLeast"/>
        </w:trPr>
        <w:tc>
          <w:tcPr>
            <w:tcW w:w="7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Бозайғыр ауылында 140 орындық балалар бақшасының құрылысы</w:t>
            </w:r>
          </w:p>
        </w:tc>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