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ea0f" w14:textId="405e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Шортанды ауданында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Шортанды ауданы әкімдігінің 2018 жылғы 13 қарашадағы № А-10/242 қаулысы. Ақмола облысының Әділет департаментінде 2018 жылғы 27 қарашада № 6860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Шортанды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 жылға арналған Шортанды ауданында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Е.Қ.Мұхамединге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2018 жылғы "13" қарашадағы</w:t>
            </w:r>
            <w:r>
              <w:br/>
            </w:r>
            <w:r>
              <w:rPr>
                <w:rFonts w:ascii="Times New Roman"/>
                <w:b w:val="false"/>
                <w:i w:val="false"/>
                <w:color w:val="000000"/>
                <w:sz w:val="20"/>
              </w:rPr>
              <w:t>№ А-10/242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2019 жылға арналған Шортанды ауданында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4041"/>
        <w:gridCol w:w="2457"/>
        <w:gridCol w:w="4219"/>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"Сағым-Бидай" жауапкершілігі шектеулі серіктестігі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