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5c5e" w14:textId="4195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2017 жылғы 22 желтоқсандағы № С-23/2 "2018-2020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29 қарашадағы № С-33/2 шешімі. Ақмола облысының Әділет департаментінде 2018 жылғы 12 желтоқсанда № 6919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"2018-2020 жылдарға арналған кенттердің, ауылдық округтердің бюджеттері туралы" 2017 жылғы 22 желтоқсандағы № С-23/2 (Нормативтік құқықтық актілерді мемлекеттік тіркеу тізілімінде № 6301 тіркелген, 2018 жылдың 13 қаңтарында аудандық "Вести",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47 171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47 019,3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151,7 мың теңге;";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20 875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20 875 мың теңге;";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23 288,2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23 288,2 мың теңге;";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13 981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8 975 мың теңге;";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20 091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20 091 мың теңге;";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13 913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10 389 мың теңге;";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Шортанды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47019,3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Жолымбет кентінің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Дамса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Новокубанка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Бозайғыр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Бектау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628"/>
        <w:gridCol w:w="653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