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d97c" w14:textId="d3bd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әкімінің 2018 жылғы 21 желтоқсандағы № 5 шешімі. Ақмола облысының Әділет департаментінде 2018 жылғы 24 желтоқсанда № 6960 болып тіркелді. Күші жойылды - Ақмола облысы Шортанды ауданы әкімінің 2021 жылғы 21 мамырдағы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ауданы әкімінің 21.05.2021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әкімі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Ақмола облысы Шортанды ауданы әкімінің 17.05.2019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 әкімінің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Б.Жұмкейге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Е.Мұхамедин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С.Әкімжанова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желтоқсанда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1 -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аумағындағы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Ақмола облысы Шортанды ауданы әкімінің 17.05.2019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692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Шортанды кенті, Абылай хан көшесі, 26 А, Шортанды ауданының "Мәдениет және тілдерді дамыту бөлімі" мемлекеттік мекемесі жанындағы "Ойын – 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- 18а, 53, 55, 56, 58, 60, 62, 63, 65, 67, 68, 69, 70, 71, 72, 73, 74, 75, 76, 77, 78, 79, 80, 81, 83, 85, 86, 87, 88А,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Победы көшесі - 27, 28, 29, 31, 32, 33, 34, 35, 36, 37, 38, 40, 42, 44, 45,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- 1, 2, 3, 4, 4а, 5, 6, 7, 8, 9, 10, 11, 12, 13, 14, 15, 16, 17, 18, 19, 20, 21, 22, 23, 24, 25, 26, 27, 29, 30, 31, 32, 33, 34, 35, 36, 37, 38, 39, 40,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 - 1, 2, 4, 6, 7, 8, 10, 12, 16, 17, 18, 18а, 19, 20, 21, 23, 27, 30, 32, 36,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- 1, 1а, 3, 6, 7, 8, 9, 10, 11, 12, 13, 14, 15, 17, 18, 19,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Лермонтов көшесі - 2, 3, 4, 5, 6, 7, 8, 9, 10, 11, 12, 13, 15, 16, 17, 18, 19, 20, 21, 22, 23, 24, 25, 26,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- 1, 1Б, 1А, 3, 3А, 5, 7, 8, 9, 12, 13, 15, 18, 20, 22, 23А, 24, 25, 26, 27, 28, 29, 30, 31, 33, 33а, 35, 37, 39, 41, 43, 45, 47, 47а, 49, 49а, 51, 51а, 52, 53, 53а, 54, 55, 60,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Кұнанбаев көшесі - 1, 3, 4,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Луговая көшесі - 1, 2, 3, 4, 5, 6,7,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 - 3, 4, 5, 6, 7, 8, 9, 10, 12, 13, 14,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 - 2, 3, 4, 5, 5а, 6, 7, 8, 9, 10, 11, 12, 13, 14, 15, 16, 17, 18, 19, 19а, 20, 21, 21а, 22, 23, 23а, 24, 25, 27, 29, 30,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- 1, 2, 3, 4, 5, 6, 7, 8, 10, 12, 14, 16, 17, 18, 19, 20, 21, 22, 23, 24, 25, 26, 27, 28, 29, 30, 31, 32,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- 49, 51, 54, 55, 56, 57, 59, 60, 61, 62, 63, 64, 65, 66,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 - 49, 51, 53, 55, 57, 59, 61, 63, 64, 65, 66, 67, 68, 69,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- 53, 55, 57, 59, 61, 62, 63, 64, 65, 66, 67, 68, 69,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Киевская көшесі - 1, 2, 3, 4, 5, 6, 7, 8, 9, 10, 11, 12, 13, 14, 15, 16, 17, 18, 19, 20, 21, 22, 23, 24, 25, 26, 27, 28, 33, 34, 35, 36, 37, 38, 39, 40, 41, 42, 43, 44, 44А,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Феликс Дзержинский көшесі - 46,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Акмолинская көшесі - 1,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тұйық көшесі - 1,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Атақоныс тұйық көшесі - 3, 5, 7, 9, 11, 12, 13, 14, 16, 18, 20, 22,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 тұйық көшесі - 3,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Құлагер тұйық көшесі - 15, 16, 17, 18, 19, 20, 21, 22, 23, 24, 25,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Көкпар тұйық көшесі - 17, 18, 19, 20, 21, 22, 23, 24, 25, 27, 28, 29, 30, 31, 32,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тұйық көшесі - 8, 9, 11, 12, 13, 14, 15, 16, 17, 18, 19, 20, 21, 22, 23, 24, 25, 26, 27, 28, 30, 31, 32, 33, 34, 35,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 - 25а;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тұйық көшесі - 9, 10, 11, 12, 13, 14.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693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Шортанды кенті, Пионерская көшесі, 4, "Шортанды аудандық білім беру бөлімінің "Шортанды № 1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- 1, 2, 2а, 2б, 2в, 2Г, 3, 3А, 4, 4А, 5, 6, 6А, 7, 8, 8А, 9, 10, 11, 12, 15, 16, 17, 18, 18А, 19, 20, 21, 22, 23, 24, 25, 26, 27, 28, 29, 30, 31, 32, 33, 34, 35, 36, 38, 39, 40, 41, 42, 42А, 43, 44, 45,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- 1, 2, 3, 4, 5, 6, 7, 8, 9, 11, 12, 13, 14, 15, 17, 18, 19, 20, 21, 23, 25, 26, 27, 28, 29, 30, 31, 32, 33, 34, 35, 36, 37, 38, 39, 40, 41, 42, 43, 44, 45, 46, 47,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 - 1, 1а, 2, 2а, 3, 4, 5, 6, 7, 8, 9, 10, 11, 12, 13, 14, 15, 16, 17, 18, 19, 20, 21, 22, 23, 24, 25, 26, 27, 28, 29, 30, 31, 32, 33, 34, 35, 36, 39, 40, 41, 43, 45, 47, 48,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- 2, 3, 4, 5, 6, 7, 8, 9, 10, 11, 12, 13, 14, 15, 16, 17, 18, 19, 20, 21, 22, 23, 24, 25, 26, 27, 28, 29, 30, 31, 32, 33, 34, 35, 36, 37, 38, 39, 40, 42, 43, 44, 45, 46, 47, 48, 49, 50, 51,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 - 1, 2, 3, 4, 5, 6, 7, 8, 9, 10, 11, 12, 14, 15, 16, 17, 18, 19, 20, 21, 22, 24, 25, 26,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Победы көшесі - 1, 2, 3, 4, 5, 6, 7, 8, 9, 10, 11, 12, 13, 14, 15, 17, 19,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- 1, 2, 4, 5, 6, 7, 10, 11, 13, 14, 15, 16, 17, 18, 19,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Феликс Дзержинский көшесі - 2, 2а, 3, 5, 6, 7, 8, 9, 10а, 12, 13, 14, 15, 16, 17, 17а, 18, 20, 22, 22а, 24, 24а,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- 2, 3.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694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Шортанды кенті, Советская көшесі, 87, "Жер-Ана"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Победы көшесі - 51, 51а, 53, 55, 56, 57, 58, 59, 61, 64, 66, 67, 68, 69, 70, 72, 73, 74, 75, 76, 77, 78, 79, 80, 81, 82, 83, 84, 85, 86, 87, 88, 89, 90, 91, 93, 95, 97, 101, 103, 105, 107, 109, 111, 111а, 112, 113, 115а;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 - 28,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- 43, 44, 45, 46, 47, 48, 49, 50, 51, 52, 53, 54, 55, 56, 57,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Киевская көшесі - 46, 47, 48, 49, 50, 51, 52, 53, 54, 55, 56, 57, 58, 59, 60, 61, 62, 63, 64, 65, 66, 67, 68, 69, 70, 71, 72, 73, 74, 74а, 75, 76, 77, 78, 78а,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- 26, 27, 29, 31, 32, 35, 37, 41, 43, 44, 45, 47, 49, 51, 52, 53, 54, 55, 56, 57, 59, 60, 61, 62, 63, 64, 65, 67, 69, 71, 73, 77, 79, 81,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Кооперативная көшесі - 1,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 Кайдалов көшесі - 1, 2, 3, 4, 5, 6, 7, 8, 9, 10, 11, 12, 13, 13а, 14, 15, 16, 17, 18, 19, 20, 21, 21а, 22, 23, 24, 25, 26, 26а,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Гаражная көшесі - 3, 5, 6, 7, 8, 9, 10, 11,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Автомобилистов көшесі - 1, 1а,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 - 14, 15, 17, 19, 21,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тұйық көшесі - 1, 2, 3, 4, 5, 7, 9, 10, 11, 12, 14, 17,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Құлагер тұйық көшесі - 4, 6, 9,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Көкпар тұйық көшесі - 5,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тұйық көшесі - 1,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Азаттық тұйық көшесі - 1, 2, 3, 4, 4А, 5, 6, 7, 8, 9, 10, 12, 13, 14, 15, 15а, 16, 17, 17а, 18, 19, 19а,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тұйық көшесі - 2, 3, 4, 5, 6, 7, 8.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695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Шортанды кенті, Нефтебазовская көшесі, 1, "Шортандинская нефтебаза"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Линейная көшесі - 4, 6, 8, 10, 12, 16,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- 1,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Шишлянников көшесі - 1, 2, 3, 4, 5, 6, 7, 10, 12, 13, 14, 15, 20, 21, 22, 23, 24, 25, 26, 27, 28, 29, 30, 31, 32, 33, 34, 36, 37, 38, 39, 40, 41, 42, 43, 44, 45, 46, 47, 48, 49, 50, 51а, 52, 53, 54, 55, 56, 57, 58, 60, 61, 62, 63, 64, 65, 66, 67, 68, 69, 70, 71, 72, 73, 74,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 - 3, 4, 5, 6, 7, 8, 10, 12, 13, 14, 15, 16, 17, 18, 19, 20, 21, 22, 23, 24, 25, 26, 27, 28, 29, 30, 31, 32, 33, 34, 35, 36, 37, 38, 41, 42, 43, 44, 45, 46, 47, 48, 49, 50, 51, 52, 53, 54, 56, 57, 59, 61, 63, 63а,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Смирнов көшесі - 1, 3, 5, 7, 9, 11, 13, 15, 17, 19, 21, 23, 25, 27, 29, 31, 33, 35, 36, 36а,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Василий Чапаев көшесі - 2, 3, 4, 5, 6,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Нефтебазовская көшесі - 1, 2, 3, 3а,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Казциковская көшесі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Казциковская көшесі - 2, 4, 6,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 - 1, 3, 4, 5, 7, 7а, 9, 11, 13, 15, 17, 19, 19а,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көшесі - 1, 2, 3, 4, 5, 6, 7, 7а, 8, 9, 10, 11а, 12, 13, 14, 15,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Қазанат тұйық көшесі - 6, 8,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Жетіген тұйық көшесі - 7,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Темірқазық тұйық көшесі - 1,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тұйық көшесі - 7, 8, 9, 15, 17, 23.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696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Жолымбет кенті, Шоқан Уәлиханов көшесі, 31, "Шортанды аудандық білім беру бөлімінің "Жолымбет № 2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 - 1, 1а, 2, 2а, 9, 12, 13, 14, 15, 16, 17, 18, 19, 21, 22, 23,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- 1, 2, 3, 4, 5, 6, 7, 8, 9, 10, 11,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 - 2, 3, 12, 14, 15, 17, 18, 20, 21, 23, 24, 25, 26, 28,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- 1,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 - 1, 2, 2а, 3, 4, 5, 6, 7, 12, 14, 16,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 Әубәкіров көшесі - 1, 2, 3, 4, 5,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Бөгембай көшесі - 1, 2, 4, 8, 10, 14, 15, 17,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Почтовая көшесі - 1, 3, 5, 7, 9.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697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Жолымбет кенті, Мұхтар Әуезов көшесі, 1, "Шортанды аудандық білім беру бөлімінің "Жолымбет № 1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- 17,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 - 33, 35, 37, 39, 41, 42, 43,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- 2, 3,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Павла Поповича көшесі - 1, 2, 3, 4, 5, 6, 7, 8, 9, 9а, 10, 10а, 11, 12, 13, 14, 15, 16, 17, 18, 20, 21, 22, 23, 25, 27, 29, 30, 34, 36, 40, 42, 44,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Дачная көшесі - 2,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 - 6, 8, 10, 18, 20, 22, 24,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 - 1, 3, 4, 5, 6, 7,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 - 2, 3, 5, 6, 7, 10,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 - 3, 4, 5, 6,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 - 5, 7, 9, 11, 13, 15, 17, 19,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көшесі- 1а, 2, 4, 6, 8, 10, 12, 13, 14, 15, 16, 17, 18, 19, 20, 21а, 22, 24, 25, 26, 27, 28, 29, 30, 31, 32, 33, 34, 36, 38, 39, 40, 41, 43, 44, 45, 48, 49,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 - 1, 3, 4, 5, 6, 7, 8, 10, 11, 12, 13, 14, 15, 16, 17, 22, 24, 26,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 - 1, 2,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Мұқағали Мақатаев көшесі - 4,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- 1,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- 3, 4, 6, 9, 12,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Мирный тұйық көшесі - 2, 3, 4, 5, 7, 8, 10, 22, 26.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698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Жолымбет кенті, Абай Құнанбаев көшесі, 14, Шортанды ауданының "Мәдениет және тілдерді дамыту бөлімі" мемлекеттік мекемесі жанындағы "Ойын - 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 - 1, 1а, 1б, 2, 2а, 2б, 3, 4, 5, 6, 7, 9, 10, 11, 13, 14, 15, 17, 18, 19, 22, 23,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 Сері көшесі - 1, 5, 8, 9, 10-2, 11, 13, 15, 19, 27, 28, 32, 34,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- 1,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Джамбыл Джабаев көшесі - 2, 3, 5, 6, 14, 18, 22, 24, 26, 41, 45, 49, 51, 55, 59,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Театральная көшесі - 1а, 4, 5, 6, 7, 9, 10, 11, 12, 13, 15, 16,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 Глинин көшесі - 1, 4, 10-1, 10, 16, 17,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 - 2, 2А, 5,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көшесі - 1, 3, 5, 6, 7, 8, 9, 13, 15, 16, 18, 19, 20, 21, 22, 23, 24, 25, 26, 28, 29, 30, 35, 40, 42, 48, 50, 52, 54,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Эфельная көшесі - 1,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Чкалов көшесі - 1, 2, 3, 6, 14, 15, 20,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 - 1,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- 2, 5, 7, 9, 11, 12, 13, 14, 15, 16, 17, 18, 19, 20, 21, 22, 22а, 23, 24, 26, 27, 29, 31, 32, 33, 34, 35, 36, 37, 38, 39, 41, 43, 43а, 45, 47, 49, 55, 57, 58, 59, 60, 61,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- 1, 2, 3, 4, 5, 7, 11, 19, 20, 21, 22, 23, 24, 25, 26, 28, 29, 30, 33, 35, 36, 37, 38, 39,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 - 6, 8, 10, 14, 22, 26, 28, 30, 32, 34,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Заречная көшесі - 3, 4, 19.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699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Жолымбет кенті, Абай Құнанбаев көшесі, 13, "Қазақалтын Тау-кен металлургиялық концерні" акционерлік қоғамы филиалының ғимараты Жолымбет кеніші.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 - 2, 7, 13, 15,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 - 1, 3, 6, 7, 8, 10, 11, 12, 13, 16, 17, 18, 19, 20, 22, 23, 24, 26, 27, 34, 36, 38, 41, 45,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 Гапич көшесі - 1, 3, 5,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Лермонтов көшесі - 2, 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Наурызбай батыр көшесі - 1, 2, 16, 21, 23, 24, 25, 27, 28, 30, 32, 36, 38, 44; Шахтерская көшесі - 9, 11,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көшесі - 10, 12, 14, 15,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көшесі - 3, 7, 9,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Майская көшесі - 4, 7, 8, 15, 24, 28, 30,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 - 4, 13, 19, 21, 23, 25, 27,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Акмолинская көшесі - 5, 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 - 7;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- 4, 5, 6, 7, 8, 9, 12, 13, 14, 15, 16, 18, 19, 23, 25, 27, 28, 29,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 - 4, 5, 6, 8, 10, 12, 14, 16, 18, 19, 20, 21, 22, 23, 24, 26, 27, 27а, 28, 29, 32, 33, 36, 37, 37-1, 38, 44, 46, 46а,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Оралхан Бөкей көшесі - 1, 2, 3, 4, 5, 6, 8, 9, 10, 12, 14, 15, 16, 18, 19, 21, 21а, 22, 23, 24, 25, 26, 27, 28, 29, 30, 31, 32,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 Мұқанов көшесі - 1, 2, 3, 5, 11, 13, 19,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 - 5, 7, 10, 11, 15, 16, 17, 19,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көшесі - 1а, 1, 2, 3, 4, 5, 6, 7, 9, 11, 12, 14, 15, 16, 17, 18, 19, 21, 24,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 - 1, 1а, 5, 6, 16, 22, 23, 24,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Карагандинская көшесі - 1, 2, 3, 5, 6, 14, 18.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700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Андреевка ауылы, Мұхтар Әуезов көшесі, 37, "Шортанды аудандық білім беру бөлімінің "Андреевка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Андреевка ауылы.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701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Октябрьское ауылы, Жастар көшесі, 4, "Шортанды аудандық білім беру бөлімінің "Октябрьская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Октябрьское ауылы.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702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Петровка ауылы, Толе би көшесі, 17, "Шортанды аудандық білім беру бөлімінің "Петров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Петровка ауылы, Новокавказское өзге қонысы.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703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Белое Озеро ауылы, Достық көшесі, 30 Б, "Шортанды аудандық білім беру бөлімінің "Елизаветградская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Белое Озеро ауылы.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704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Қара-Адыр бекеті, Школьная көшесі, 20, "Шортанды аудандық білім беру бөлімінің "Қара-Адыр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Қара-Адыр бекеті.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705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Пригородное ауылы, Школьная көшесі, 3, Шортанды ауданы білім беру бөлімінің "Пригородная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Пригородное ауылы, Баскөл өзге қонысы.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706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Камышенка ауылы, Абай көшесі, 18, "Шортанды аудандық білім беру бөлімінің "Камышенка бастауыш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Камышенка ауылы.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707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Дамса ауылы, Александр Велижанцев көшесі, 25, Шортанды аудандық білім беру бөлімінің "В.П. Кузьмин атындағы Дамса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Дамса ауылы.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708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Научный кенті, Мерей көшесі, 11, "Шортанды аудандық білім беру бөлімінің "Институттік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Научный кенті.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709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Степное ауылы, Сары-Арқа көшесі, 2, "Шортанды аудандық білім беру бөлімінің "Степная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Степное ауылы.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710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Бозайғыр ауылы, Бейбітшілік көшесі, 5 А, "Шортанды аудандық білім беру бөлімінің "Бозайғыр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Бозайғыр ауылы.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711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Ключи ауылы, Ынтымақ көшесі, 5 Б, "Шортанды аудандық білім бөлімінің "Ключев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Ключи ауылы.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712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Төңкеріс бекеті, Сәкен Сейфуллин көшесі, 8 Г, "Шортанды аудандық білім беру бөлімінің "Төңкеріс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Төңкеріс бекеті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713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Бектау ауылы, Дінмұхамед Қонаев көшесі, 3, "Шортанды аудандық білім беру бөлімінің "Бектау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Бектау ауылы, Қаражар ауылы.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714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Конкрынка ауылы, Қаныш Сатбаев көшесі, 4, Шортанды ауданының "Мәдениет және тілдерді дамыту бөлімі" мемлекеттік мекемесі жанындағы "Ойын - 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Конкрынка ауылы.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715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Мықтыкөл ауылы, Райымбек батыр көшесі, 12, "Шортанды аудандық білім беру бөлімінің "Мықтыкөл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Мықтыкөл ауылы.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716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Новоселовка ауылы, Сәкен Сейфуллин көшесі, 20, "Шортанды аудандық білім беру бөлімінің "Новоселов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Новоселовка ауылы, Қаратөбе ауылы, Первомайское өзге қонысы.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717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Новопервомайское ауылы, Достық көшесі, 7, "Шортанды аудандық білім беру бөлімінің "Новопервомайская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Новопервомайское ауылы.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718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Ошақ ауылы, Желтоқсан көшесі, 9,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Ошақ ауылы.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719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Новокубанка ауылы, Кан Де Хан көшесі, 1 а,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Новокубанка ауылы.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720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Алтайское ауылы, Болашақ көшесі, 38, Шортанды ауданының "Мәдениет және тілдерді дамыту бөлімі" мемлекеттік мекемесі жанындағы "Ойын-сауық орталығы" коммуналдық мемлекеттік мекемесі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Алтайское ауылы.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721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Раевка ауылы, Абай көшесі, 16, "Шортанды аудандық білім беру бөлімінің "Раевская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Раевка ауылы.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722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Гуляй Поле ауылы, Школьная көшесі, 2, "Шортанды аудандық білім беру бөлімінің "Гуляйполевская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Гуляй Поле ауылы.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723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Егемен ауылы, Жамбыл Жабаев көшесі, 13/1, Ақмола облысы денсаулық сақтау басқармасының жанындағы "Шортанды аудандық ауруханасы" шаруашылық жүргізу құқығындағы мемлекеттік коммуналдық кәсіпорнының Егемен медициналық пунктінің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Егемен ауылы.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724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Шортанды ауданы, Новограф ауылы, Бейбітшілік көшесі, 16, Шортанды ауданының "Мәдениет және тілдерді дамыту бөлімі "Орталықтандырылған кітапхана жүйесі"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Новограф ауылы.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2-қосымша</w:t>
            </w:r>
          </w:p>
        </w:tc>
      </w:tr>
    </w:tbl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әкімінің күші жойылды деп танылған кейбір шешімдерінің тізбесі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 әкімінің "Сайлау учаскелерін құру туралы" 2014 жылғы 26 наурыздағы № 1 (Нормативтік құқықтық актілерді мемлекеттік тіркеу тізілімінде № 4148 тіркелген, 2014 жылғы 31 мамырда "Өрлеу" және "Вести"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Шортанды ауданы әкімінің "Шортанды ауданы әкімінің 2014 жылғы 26 наурыздағы № 1 "Сайлау учаскелерін құру туралы" шешіміне өзгеріс енгізу туралы" 2015 жылғы 23 ақпандағы № 2 (Нормативтік құқықтық актілерді мемлекеттік тіркеу тізілімінде № 4678 тіркелген, 2015 жылғы 21 наурызда "Өрлеу" және "Вести"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Шортанды ауданы әкімінің "Шортанды ауданы әкімінің 2014 жылғы 26 наурыздағы № 1 "Сайлау учаскелерін құру туралы" шешіміне өзгеріс енгізу туралы" 2015 жылғы 10 қарашадағы № 10 (Нормативтік құқықтық актілерді мемлекеттік тіркеу тізілімінде № 5074 тіркелген, 2015 жылғы 5 желтоқсанда "Өрлеу" және "Вести"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Шортанды ауданы әкімінің "Шортанды ауданы әкімінің 2014 жылғы 26 наурыздағы № 1 "Сайлау учаскелерін құру туралы" шешіміне өзгеріс енгізу туралы" 2017 жылғы 14 наурыздағы № 1 (Нормативтік құқықтық актілерді мемлекеттік тіркеу тізілімінде № 5886 тіркелген, 2017 жылғы 22 сәуірде "Өрлеу" және "Вести"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Шортанды ауданы әкімінің "Шортанды ауданы әкімінің 2014 жылғы 26 наурыздағы № 1 "Сайлау учаскелерін құру туралы" шешіміне өзгерістер енгізу туралы" 2017 жылғы 4 қыркүйектегі № 6 (Нормативтік құқықтық актілерді мемлекеттік тіркеу тізілімінде № 6096 тіркелген, 2017 жылғы 11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