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36b1" w14:textId="37b3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кенттердің,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25 желтоқсандағы № С-36/2 шешімі. Ақмола облысының Әділет департаментінде 2019 жылғы 8 қаңтарда № 7021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Шортанды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50 905,9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40 315,9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– Ақмола облысы Шортанды аудандық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Жолымбет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24 270,1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8 681,5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(-1 506,4)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1 506,4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тармаққа өзгерістер енгізілді – Ақмола облысы Шортанды аудандық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Дамса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26 971,3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14 902,8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11 971,3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(-515,7)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515,7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тармаққа өзгерістер енгізілді – Ақмола облысы Шортанды аудандық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Новокубанка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тармаққа өзгерістер енгізілді – Ақмола облысы Шортанды аудандық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Бозайғыр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22 752,2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(-663,3)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663,3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өзгерістер енгізілді – Ақмола облысы Шортанды аудандық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Бектау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–15 500,5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11 950,5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(-591)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Ақмола облысы Шортанды аудандық мәслихатының 27.03.2019 </w:t>
      </w:r>
      <w:r>
        <w:rPr>
          <w:rFonts w:ascii="Times New Roman"/>
          <w:b w:val="false"/>
          <w:i w:val="false"/>
          <w:color w:val="000000"/>
          <w:sz w:val="28"/>
        </w:rPr>
        <w:t>№ С-40/5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өзгерістер енгізілді – Ақмола облысы Шортанды аудандық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19.06.2019 </w:t>
      </w:r>
      <w:r>
        <w:rPr>
          <w:rFonts w:ascii="Times New Roman"/>
          <w:b w:val="false"/>
          <w:i w:val="false"/>
          <w:color w:val="000000"/>
          <w:sz w:val="28"/>
        </w:rPr>
        <w:t>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2019 жылға арналған кенттердің, ауылдық округтердің бюджеттеріне аудандық бюджеттен берілетін 51 382 мың теңге сомасындағы бюджеттік субвенциялар көлемдері есепке алынсын,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кенті –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Жолымбет кенті – 5 777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Бектау ауылдық округі – 10 389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Бозайғыр ауылдық округі – 9 802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Дамса ауылдық округі – 9 439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Новокубанка ауылдық округі – 8 975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А.Қожамсейітов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Шортанды кентінің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Ақмола облысы Шортанды аудандық мәслихатының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6203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Шортанды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Шортанды кентінің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Жолымбет кентінің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Ақмола облысы Шортанды аудандық мәслихатының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Жолымбет кентінің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Жолымбет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Дамса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Ақмола облысы Шортанды аудандық мәслихатының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Дамса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Дамса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Новокубанка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Ақмола облысы Шортанды аудандық мәслихатының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Новокубанка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Новокубанка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Бозайғыр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Ақмола облысы Шортанды аудандық мәслихатының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Бозайғыр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Бозайғыр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Бектау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Ақмола облысы Шортанды аудандық мәслихатының 08.11.2019 </w:t>
      </w:r>
      <w:r>
        <w:rPr>
          <w:rFonts w:ascii="Times New Roman"/>
          <w:b w:val="false"/>
          <w:i w:val="false"/>
          <w:color w:val="ff0000"/>
          <w:sz w:val="28"/>
        </w:rPr>
        <w:t>№ С-49/3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Бектау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Бектау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