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b241" w14:textId="b2ab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Жолымбет кентінің құрамдас бөліктерін қайта атау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Жолымбет кенті әкімінің 2018 жылғы 5 қазандағы № 29 шешімі. Ақмола облысының Әділет департаментінде 2018 жылғы 25 қазанда № 6813 болып тіркелді. Күші жойылды - Ақмола облысы Шортанды ауданы Жолымбет кенті әкімінің 2019 жылғы 30 қаңтардағы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ауданы Жолымбет кенті әкімінің 30.01.2019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–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18 сәуірдегі қорытындысы негізінде, Жолымбет кентінің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 Жолымбет кентінің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Мирный тұйық көшесі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Набережная көшесі Шертер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 марта көшесі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Почтовая көшесі Асар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Акмолинская көшесі Ақмола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Юрий Гагарин көшесі Әлихан Бөкейханұлы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Андрей Гапич көшесі Хамит Ерғалиев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Дачная көшесі Өріс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Заречная көшесі Шұғыла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Карагандинская көшесі Жетіген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Майская көшесі Береке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Новая көшесі Жұлдыз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Павла Поповича көшесі Баубек Бұлқышев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Северная көшесі Қазанат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Степная көшесі Темірқазық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Эфельная көшесі Бозінген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Валерия Чкалов көшесі Дулыға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Театральная көшесі Қайым Мұхамедханов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Шахтерская көшесі Шахтер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Строительная көшесі Сонар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40 лет Победы көшесі Тәуелсіздіктің 25 жылдығы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Комсомольская көшесі Біржан сал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Юбилейная көшесі Адырна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Фабричная көшесі Берен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Жолымбет кентінің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Е.Әуезханов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