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3fa2" w14:textId="56d3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Бурабай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Бурабай аудандық мәслихатының 2018 жылғы 30 қаңтардағы № 6С-24/2 шешімі. Ақмола облысының Әділет департаментінде 2018 жылғы 15 ақпанда № 6398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Бурабай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1. 2018 жылға арналған Бурабай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4"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5"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6" w:id="4"/>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XXIV (кезектен тыс)</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Л.Тюкачева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"КЕЛЕСІЛДІ"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 қаңтар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