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8a3a" w14:textId="9fb8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2018 жылғы 30 қаңтардағы № 6С-24/6 шешімі. Ақмола облысының Әділет департаментінде 2018 жылғы 15 ақпанда № 6399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маслихатының "Қазақстан Республикасының жер заңнамасына сәйкес Бурабай ауданының пайдаланылмайтын ауыл шаруашылығы мақсатындағы жерлерге бірыңғай жер салығының мөлшерлемесін жоғарылату туралы" 2015 жылғы 24 шілдедегі № 5С-44/3 (Нормативтік құқықтық актілерді мемлекеттік тіркеу тізілімінде № 4952 болып тіркелген, 2015 жылғы 27 тамызда аудандық "Бурабай" және "Луч"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XXIV (кезектен тыс)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Л.Тюкачева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"КЕЛЕСІЛДІ"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қаңтар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