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e56a" w14:textId="dbae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Бурабай ауданының пайдаланылмайтын ауыл шаруашылығы мақсатындағы жерлеріне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2018 жылғы 30 қаңтардағы № 6С-24/5 шешімі. Ақмола облысының Әділет департаментінде 2018 жылғы 16 ақпанда № 6408 болып тіркелді. Күші жойылды - Ақмола облысы Бурабай аудандық мәслихатының 2021 жылғы 28 желтоқсандағы № 7С-17/12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Бурабай аудандық мәслихатының 28.12.2021 </w:t>
      </w:r>
      <w:r>
        <w:rPr>
          <w:rFonts w:ascii="Times New Roman"/>
          <w:b w:val="false"/>
          <w:i w:val="false"/>
          <w:color w:val="ff0000"/>
          <w:sz w:val="28"/>
        </w:rPr>
        <w:t>№ 7С-17/12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Бурабай ауданының пайдаланылмайтын ауыл шаруашылығы мақсатындағы жерлеріне жер салығының базалық мөлшерлемелері он есе арттырылсын.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Бурабай аудандық мәслихатының "Қазақстан Республикасының жер заңнамасына сәйкес Бурабай ауданының пайдаланылмайтын ауыл шаруашылығы мақсатындағы жерлерге жер салығының базалық мөлшерлемелерін жоғарылату туралы" 2016 жылғы 28 наурыздағы № 6С-1/9 (Нормативтік құқықтық актілерді мемлекеттік тіркеу тізілімінде № 5291 болып тіркелген, 2016 жылғы 21 сәуірде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XXIV (кезектен тыс)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қаңтар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