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73e6" w14:textId="0297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2017 жылғы 25 желтоқсандағы № 6С-23/11 "Бурабай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2018 жылғы 20 сәуірдегі № 6С-26/11 шешімі. Ақмола облысының Әділет департаментінде 2018 жылғы 27 сәуірде № 6588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2017 жылғы 25 желтоқсандағы № 6С-23/11 "Бурабай ауданы бойынша 2018-2019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6275 болып тіркелген, 2018 жылдың 15 қаңтарында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сәуір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