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8a2e" w14:textId="dd68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ауданының коммуналдық мемлекеттік кәсіпорындарының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2018 жылғы 6 маусымдағы № а-6/215 қаулысы. Ақмола облысының Әділет департаментінде 2018 жылғы 27 маусымда № 6697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коммуналдық мемлекеттік кәсіпорындарының таза кірісінің бір бөлігін аудару нормативі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Е.Қ.Мұратовқа жүктелсiн.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"06"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а-6/215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коммуналдық мемлекеттік кәсіпорындарының таза кірісінің 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2"/>
        <w:gridCol w:w="6588"/>
      </w:tblGrid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50 000 000 теңгеге дейін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3 пайыз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  000 001 теңгеден 70 000 000 теңгеге дейін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 теңге + 50 000 000 теңге мөлшеріндегі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70 000 001 теңгеден 100 000 000 теңгеге дейін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 теңге + 70 000 000 теңге мөлшеріндегі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100 000 001 теңгеден 150 000 000 теңгеге дейін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 теңге + 100 000 000 теңге мөлшеріндегі таза кірістен асқан сомадан 25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